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8" w:rsidRDefault="00DE5438" w:rsidP="00791699">
      <w:pPr>
        <w:pStyle w:val="a3"/>
        <w:rPr>
          <w:b/>
          <w:sz w:val="24"/>
          <w:szCs w:val="24"/>
        </w:rPr>
      </w:pPr>
    </w:p>
    <w:p w:rsidR="00924E4C" w:rsidRDefault="00924E4C" w:rsidP="00924E4C">
      <w:pPr>
        <w:rPr>
          <w:rFonts w:ascii="Times New Roman" w:hAnsi="Times New Roman"/>
        </w:rPr>
      </w:pPr>
      <w:r>
        <w:rPr>
          <w:lang w:eastAsia="ar-SA"/>
        </w:rPr>
        <w:pict>
          <v:shape id="Рисунок 2" o:spid="_x0000_s1027" type="#_x0000_t75" style="position:absolute;margin-left:-10.3pt;margin-top:22.05pt;width:68pt;height:84.55pt;z-index:251658240;visibility:visible">
            <v:imagedata r:id="rId8" o:title=""/>
          </v:shape>
        </w:pict>
      </w:r>
    </w:p>
    <w:p w:rsidR="00924E4C" w:rsidRDefault="00924E4C" w:rsidP="00924E4C">
      <w:pPr>
        <w:tabs>
          <w:tab w:val="left" w:pos="9639"/>
        </w:tabs>
        <w:spacing w:line="240" w:lineRule="atLeast"/>
        <w:ind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kern w:val="28"/>
          <w:szCs w:val="24"/>
        </w:rPr>
        <w:t xml:space="preserve">РО                 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924E4C" w:rsidRDefault="00924E4C" w:rsidP="00924E4C">
      <w:pPr>
        <w:tabs>
          <w:tab w:val="left" w:pos="9639"/>
        </w:tabs>
        <w:spacing w:line="240" w:lineRule="atLeast"/>
        <w:ind w:right="1134"/>
        <w:jc w:val="center"/>
        <w:rPr>
          <w:rFonts w:ascii="Times New Roman" w:hAnsi="Times New Roman"/>
          <w:spacing w:val="20"/>
          <w:kern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учреждение</w:t>
      </w:r>
      <w:r>
        <w:rPr>
          <w:rFonts w:ascii="Times New Roman" w:hAnsi="Times New Roman"/>
          <w:spacing w:val="20"/>
          <w:kern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Ростовской области</w:t>
      </w:r>
    </w:p>
    <w:p w:rsidR="00924E4C" w:rsidRDefault="00924E4C" w:rsidP="00924E4C">
      <w:pPr>
        <w:spacing w:line="240" w:lineRule="atLeast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№50»</w:t>
      </w:r>
    </w:p>
    <w:p w:rsidR="00924E4C" w:rsidRDefault="00924E4C" w:rsidP="00924E4C">
      <w:pPr>
        <w:pBdr>
          <w:bottom w:val="single" w:sz="6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sckool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924E4C" w:rsidRDefault="00924E4C" w:rsidP="00924E4C">
      <w:pPr>
        <w:spacing w:line="240" w:lineRule="atLeast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924E4C" w:rsidRDefault="00924E4C" w:rsidP="00924E4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Директор </w:t>
      </w:r>
    </w:p>
    <w:p w:rsidR="00924E4C" w:rsidRDefault="00924E4C" w:rsidP="00924E4C">
      <w:pPr>
        <w:spacing w:line="240" w:lineRule="atLeas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  МБОУ СОШ №50 г</w:t>
      </w:r>
      <w:proofErr w:type="gramStart"/>
      <w:r>
        <w:rPr>
          <w:bCs/>
          <w:spacing w:val="-2"/>
          <w:sz w:val="28"/>
          <w:szCs w:val="28"/>
        </w:rPr>
        <w:t>.Ш</w:t>
      </w:r>
      <w:proofErr w:type="gramEnd"/>
      <w:r>
        <w:rPr>
          <w:bCs/>
          <w:spacing w:val="-2"/>
          <w:sz w:val="28"/>
          <w:szCs w:val="28"/>
        </w:rPr>
        <w:t>ахты</w:t>
      </w:r>
    </w:p>
    <w:p w:rsidR="00924E4C" w:rsidRDefault="00924E4C" w:rsidP="00924E4C">
      <w:pPr>
        <w:spacing w:line="24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Л.Н.Дубровская</w:t>
      </w:r>
    </w:p>
    <w:p w:rsidR="00924E4C" w:rsidRDefault="00924E4C" w:rsidP="00924E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Приказ № 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>г</w:t>
      </w:r>
    </w:p>
    <w:p w:rsidR="00DE5438" w:rsidRPr="0018040A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Default="00DE5438" w:rsidP="009B40A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E5438" w:rsidRPr="00134C68" w:rsidRDefault="00DE5438" w:rsidP="009B40A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E5438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 </w:t>
      </w:r>
      <w:r w:rsidR="005E2CAF">
        <w:rPr>
          <w:rFonts w:ascii="Times New Roman" w:hAnsi="Times New Roman"/>
          <w:b/>
          <w:sz w:val="28"/>
          <w:szCs w:val="28"/>
        </w:rPr>
        <w:t>______</w:t>
      </w:r>
      <w:r w:rsidR="005E2CAF" w:rsidRPr="005E2CAF">
        <w:rPr>
          <w:rFonts w:ascii="Times New Roman" w:hAnsi="Times New Roman"/>
          <w:b/>
          <w:sz w:val="28"/>
          <w:szCs w:val="28"/>
          <w:u w:val="single"/>
        </w:rPr>
        <w:t>уроки здоровья</w:t>
      </w:r>
      <w:r w:rsidR="005E2CAF">
        <w:rPr>
          <w:rFonts w:ascii="Times New Roman" w:hAnsi="Times New Roman"/>
          <w:b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>_______</w:t>
      </w:r>
    </w:p>
    <w:p w:rsidR="00DE5438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Направление _______</w:t>
      </w:r>
      <w:r w:rsidR="005E2CAF" w:rsidRPr="005E2CAF">
        <w:rPr>
          <w:rFonts w:ascii="Times New Roman" w:hAnsi="Times New Roman"/>
          <w:b/>
          <w:sz w:val="28"/>
          <w:szCs w:val="28"/>
          <w:u w:val="single"/>
        </w:rPr>
        <w:t>спортивно-оздоровительное</w:t>
      </w:r>
      <w:r w:rsidR="005E2CAF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DE5438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040A"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DE5438" w:rsidRPr="0018040A" w:rsidRDefault="00DE5438" w:rsidP="005E2CA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E2CAF">
        <w:rPr>
          <w:rFonts w:ascii="Times New Roman" w:hAnsi="Times New Roman"/>
          <w:sz w:val="28"/>
          <w:szCs w:val="28"/>
        </w:rPr>
        <w:t>_________________</w:t>
      </w:r>
      <w:r w:rsidR="005E2CAF" w:rsidRPr="005E2CAF">
        <w:rPr>
          <w:rFonts w:ascii="Times New Roman" w:hAnsi="Times New Roman"/>
          <w:sz w:val="28"/>
          <w:szCs w:val="28"/>
          <w:u w:val="single"/>
        </w:rPr>
        <w:t>начальное общее образование, 4 «б» класс</w:t>
      </w:r>
      <w:r w:rsidR="005E2C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18040A">
        <w:rPr>
          <w:rFonts w:ascii="Times New Roman" w:hAnsi="Times New Roman"/>
          <w:sz w:val="28"/>
          <w:szCs w:val="28"/>
        </w:rPr>
        <w:t>________</w:t>
      </w:r>
    </w:p>
    <w:p w:rsidR="00DE5438" w:rsidRPr="0018040A" w:rsidRDefault="00DE5438" w:rsidP="009B40A9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18040A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DE5438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b/>
          <w:sz w:val="28"/>
          <w:szCs w:val="28"/>
        </w:rPr>
        <w:t xml:space="preserve"> за год</w:t>
      </w:r>
      <w:r>
        <w:rPr>
          <w:rFonts w:ascii="Times New Roman" w:hAnsi="Times New Roman"/>
          <w:sz w:val="28"/>
          <w:szCs w:val="28"/>
        </w:rPr>
        <w:t>: ___</w:t>
      </w:r>
      <w:r w:rsidR="005E2CAF" w:rsidRPr="005E2CAF">
        <w:rPr>
          <w:rFonts w:ascii="Times New Roman" w:hAnsi="Times New Roman"/>
          <w:sz w:val="28"/>
          <w:szCs w:val="28"/>
          <w:u w:val="single"/>
        </w:rPr>
        <w:t>34 часа</w:t>
      </w:r>
      <w:r>
        <w:rPr>
          <w:rFonts w:ascii="Times New Roman" w:hAnsi="Times New Roman"/>
          <w:sz w:val="28"/>
          <w:szCs w:val="28"/>
        </w:rPr>
        <w:t>___</w:t>
      </w:r>
    </w:p>
    <w:p w:rsidR="00DE5438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Default="00DE5438" w:rsidP="005E2CA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Учитель</w:t>
      </w:r>
      <w:r w:rsidRPr="0018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5E2CAF">
        <w:rPr>
          <w:rFonts w:ascii="Times New Roman" w:hAnsi="Times New Roman"/>
          <w:sz w:val="28"/>
          <w:szCs w:val="28"/>
        </w:rPr>
        <w:t>__________________</w:t>
      </w:r>
      <w:r w:rsidR="005E2CAF" w:rsidRPr="005E2CAF">
        <w:rPr>
          <w:rFonts w:ascii="Times New Roman" w:hAnsi="Times New Roman"/>
          <w:sz w:val="28"/>
          <w:szCs w:val="28"/>
          <w:u w:val="single"/>
        </w:rPr>
        <w:t>Бреус Анастасия Александровна</w:t>
      </w:r>
      <w:r>
        <w:rPr>
          <w:rFonts w:ascii="Times New Roman" w:hAnsi="Times New Roman"/>
          <w:sz w:val="28"/>
          <w:szCs w:val="28"/>
        </w:rPr>
        <w:t>__</w:t>
      </w:r>
      <w:r w:rsidR="005E2CAF">
        <w:rPr>
          <w:rFonts w:ascii="Times New Roman" w:hAnsi="Times New Roman"/>
          <w:sz w:val="28"/>
          <w:szCs w:val="28"/>
        </w:rPr>
        <w:t>_________________</w:t>
      </w:r>
    </w:p>
    <w:p w:rsidR="00DE5438" w:rsidRPr="0018040A" w:rsidRDefault="00DE5438" w:rsidP="009B40A9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18040A">
        <w:rPr>
          <w:rFonts w:ascii="Times New Roman" w:hAnsi="Times New Roman"/>
          <w:sz w:val="20"/>
          <w:szCs w:val="20"/>
        </w:rPr>
        <w:t>(ФИО полностью)</w:t>
      </w:r>
    </w:p>
    <w:p w:rsidR="00DE5438" w:rsidRDefault="00DE5438" w:rsidP="009B40A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E5438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E5438" w:rsidRDefault="00DE5438" w:rsidP="009B40A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438" w:rsidRDefault="00DE5438" w:rsidP="009B40A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438" w:rsidRPr="0018040A" w:rsidRDefault="00DE5438" w:rsidP="009B40A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438" w:rsidRDefault="00DE5438" w:rsidP="000B11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438" w:rsidRDefault="00DE5438" w:rsidP="00924E4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E5438" w:rsidRDefault="00DE5438" w:rsidP="000B11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5438" w:rsidRPr="000B11EB" w:rsidRDefault="005E2CAF" w:rsidP="000B11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  <w:sectPr w:rsidR="00DE5438" w:rsidRPr="000B11EB" w:rsidSect="000E6CF2">
          <w:footerReference w:type="even" r:id="rId9"/>
          <w:footerReference w:type="default" r:id="rId10"/>
          <w:pgSz w:w="11909" w:h="16834"/>
          <w:pgMar w:top="540" w:right="569" w:bottom="720" w:left="720" w:header="720" w:footer="720" w:gutter="0"/>
          <w:cols w:space="60"/>
          <w:noEndnote/>
        </w:sectPr>
      </w:pPr>
      <w:r>
        <w:rPr>
          <w:rFonts w:ascii="Times New Roman" w:hAnsi="Times New Roman"/>
          <w:b/>
          <w:sz w:val="28"/>
          <w:szCs w:val="28"/>
        </w:rPr>
        <w:t xml:space="preserve">2019-2020 </w:t>
      </w:r>
      <w:r w:rsidR="00DE5438" w:rsidRPr="0018040A">
        <w:rPr>
          <w:rFonts w:ascii="Times New Roman" w:hAnsi="Times New Roman"/>
          <w:b/>
          <w:sz w:val="28"/>
          <w:szCs w:val="28"/>
        </w:rPr>
        <w:t>учебн</w:t>
      </w:r>
      <w:r w:rsidR="00DE5438">
        <w:rPr>
          <w:rFonts w:ascii="Times New Roman" w:hAnsi="Times New Roman"/>
          <w:b/>
          <w:sz w:val="28"/>
          <w:szCs w:val="28"/>
        </w:rPr>
        <w:t>ый год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13143">
        <w:rPr>
          <w:b/>
          <w:bCs/>
          <w:sz w:val="28"/>
          <w:szCs w:val="28"/>
        </w:rPr>
        <w:lastRenderedPageBreak/>
        <w:t xml:space="preserve">                                      Планируемые  результаты</w:t>
      </w:r>
    </w:p>
    <w:p w:rsidR="00DE5438" w:rsidRDefault="00DE5438" w:rsidP="00C1314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C13143">
        <w:rPr>
          <w:b/>
          <w:bCs/>
          <w:sz w:val="28"/>
          <w:szCs w:val="28"/>
        </w:rPr>
        <w:t xml:space="preserve">В результате освоения программы учащиеся должны </w:t>
      </w:r>
      <w:r w:rsidRPr="00C13143">
        <w:rPr>
          <w:b/>
          <w:bCs/>
          <w:sz w:val="28"/>
          <w:szCs w:val="28"/>
          <w:u w:val="single"/>
        </w:rPr>
        <w:t>уметь:</w:t>
      </w:r>
    </w:p>
    <w:p w:rsidR="00C13143" w:rsidRPr="00C13143" w:rsidRDefault="00C13143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 соблюдать личную гигиену и осуществлять гигиенические процедуры в течение дня;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осуществлять активную оздоровительную деятельность;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формировать своё здоровье;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составлять режим дня и соблюдать его;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выполнять физические упражнения для развития физических навыков;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различать “полезные” и “вредные” продукты;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использовать средства профилактики ОРЗ, СРВИ, клещевой энцефалит;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-      заботиться о своем здоровье;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находить выход из ситуаций, связанных с употреблением сигарет;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применять коммуникативные навыки;</w:t>
      </w:r>
    </w:p>
    <w:p w:rsidR="00DE5438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C13143" w:rsidRPr="00C13143" w:rsidRDefault="00C13143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438" w:rsidRDefault="00DE5438" w:rsidP="00C131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143">
        <w:rPr>
          <w:rFonts w:ascii="Times New Roman" w:hAnsi="Times New Roman"/>
          <w:b/>
          <w:bCs/>
          <w:sz w:val="28"/>
          <w:szCs w:val="28"/>
        </w:rPr>
        <w:t xml:space="preserve">Учащиеся должны </w:t>
      </w:r>
      <w:r w:rsidRPr="00C1314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C13143" w:rsidRPr="00C13143" w:rsidRDefault="00C13143" w:rsidP="00C1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факторы, влияющие на здоровье человека;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причины некоторых заболеваний;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причины возникновения травм и правила оказания первой помощи;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виды закаливания (пребывание на свежем воздухе, обливание, обтирание, солнечные ванны) и правила закаливания организма; влияние закаливания на  здоровье человека;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о пользе физических упражнений для гармоничного развития человека;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основные формы физических занятий и виды физических упражнений;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bCs/>
          <w:sz w:val="28"/>
          <w:szCs w:val="28"/>
        </w:rPr>
        <w:t> </w:t>
      </w:r>
      <w:r w:rsidRPr="00C13143">
        <w:rPr>
          <w:rFonts w:ascii="Times New Roman" w:hAnsi="Times New Roman"/>
          <w:sz w:val="28"/>
          <w:szCs w:val="28"/>
        </w:rPr>
        <w:t>-     основные вопросы гигиены, касающиеся профилактики вирусных заболеваний,  передающихся воздушно-капельным путем;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особенности влияния вредных привычек на здоровье младшего школьника;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особенности воздействия двигательной активности на организм человека;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  правила оказания первой помощи;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             </w:t>
      </w:r>
      <w:r w:rsidRPr="00C13143"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окончании </w:t>
      </w:r>
      <w:r w:rsidRPr="00C1314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курса обучающиеся</w:t>
      </w:r>
      <w:r w:rsidRP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</w:t>
      </w:r>
      <w:r w:rsidRPr="00C1314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знать:</w:t>
      </w:r>
      <w:r w:rsidRP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br/>
        <w:t xml:space="preserve">-   как заботиться о глазах, ухаживать за ушами, кожей, руками и ногами, как следует правильно питаться;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зачем следить за осанкой, закаляться;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 как сделать свой сон полезным;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что такое вредные привычки и как их избежать;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как защитить себя от болезней  (гриппа, простуды);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что такое здоровый образ жизни, почему мы должны следить за своим здоровьем;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 знать некоторые лекарственные растения;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  знать, что такое витамины, для чего они нужны</w:t>
      </w:r>
    </w:p>
    <w:p w:rsidR="00C13143" w:rsidRPr="00C13143" w:rsidRDefault="00DE5438" w:rsidP="00C13143">
      <w:pPr>
        <w:pStyle w:val="a3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C1314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уметь:</w:t>
      </w:r>
      <w:proofErr w:type="gramStart"/>
      <w:r w:rsidRPr="00C13143">
        <w:rPr>
          <w:rFonts w:ascii="Times New Roman" w:hAnsi="Times New Roman"/>
          <w:sz w:val="28"/>
          <w:szCs w:val="28"/>
        </w:rPr>
        <w:br/>
      </w:r>
      <w:r w:rsidR="00C13143">
        <w:rPr>
          <w:rFonts w:ascii="Times New Roman" w:hAnsi="Times New Roman"/>
          <w:sz w:val="28"/>
          <w:szCs w:val="28"/>
        </w:rPr>
        <w:t>-</w:t>
      </w:r>
      <w:proofErr w:type="gramEnd"/>
      <w:r w:rsidRPr="00C13143">
        <w:rPr>
          <w:rFonts w:ascii="Times New Roman" w:hAnsi="Times New Roman"/>
          <w:sz w:val="28"/>
          <w:szCs w:val="28"/>
        </w:rPr>
        <w:t>правильно чистить зубы, умываться;</w:t>
      </w:r>
      <w:r w:rsidRPr="00C13143">
        <w:rPr>
          <w:rFonts w:ascii="Times New Roman" w:hAnsi="Times New Roman"/>
          <w:sz w:val="28"/>
          <w:szCs w:val="28"/>
        </w:rPr>
        <w:br/>
        <w:t>-   оказывать первую помощь при обмораживании,</w:t>
      </w:r>
      <w:r w:rsidR="00C13143">
        <w:rPr>
          <w:rFonts w:ascii="Times New Roman" w:hAnsi="Times New Roman"/>
          <w:sz w:val="28"/>
          <w:szCs w:val="28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>при получении ушибов, ссадин и</w:t>
      </w:r>
      <w:r w:rsidR="00C13143">
        <w:rPr>
          <w:rFonts w:ascii="Times New Roman" w:hAnsi="Times New Roman"/>
          <w:sz w:val="28"/>
          <w:szCs w:val="28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>ран;</w:t>
      </w:r>
      <w:r w:rsidRPr="00C13143">
        <w:rPr>
          <w:rFonts w:ascii="Times New Roman" w:hAnsi="Times New Roman"/>
          <w:sz w:val="28"/>
          <w:szCs w:val="28"/>
        </w:rPr>
        <w:br/>
        <w:t>-   выполнять зарядку для глаз, осанки, рук, ног</w:t>
      </w:r>
      <w:r w:rsidR="00C13143">
        <w:rPr>
          <w:rFonts w:ascii="Times New Roman" w:hAnsi="Times New Roman"/>
          <w:sz w:val="28"/>
          <w:szCs w:val="28"/>
        </w:rPr>
        <w:t>.</w:t>
      </w:r>
    </w:p>
    <w:p w:rsidR="00A725A0" w:rsidRDefault="00A725A0" w:rsidP="00C131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143">
        <w:rPr>
          <w:rFonts w:ascii="Times New Roman" w:hAnsi="Times New Roman"/>
          <w:b/>
          <w:sz w:val="28"/>
          <w:szCs w:val="28"/>
        </w:rPr>
        <w:t xml:space="preserve">Личностные, метапредметные  и предметные результаты освоения </w:t>
      </w:r>
      <w:proofErr w:type="gramStart"/>
      <w:r w:rsidRPr="00C1314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13143">
        <w:rPr>
          <w:rFonts w:ascii="Times New Roman" w:hAnsi="Times New Roman"/>
          <w:b/>
          <w:sz w:val="28"/>
          <w:szCs w:val="28"/>
        </w:rPr>
        <w:t xml:space="preserve">  программы внеурочной деятельности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143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C13143">
        <w:rPr>
          <w:rFonts w:ascii="Times New Roman" w:hAnsi="Times New Roman"/>
          <w:b/>
          <w:sz w:val="28"/>
          <w:szCs w:val="28"/>
        </w:rPr>
        <w:t xml:space="preserve">  </w:t>
      </w:r>
      <w:r w:rsidRPr="00C13143"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  <w:u w:val="single"/>
        </w:rPr>
        <w:t>личностные</w:t>
      </w:r>
      <w:r w:rsidRPr="00C13143">
        <w:rPr>
          <w:rFonts w:ascii="Times New Roman" w:hAnsi="Times New Roman"/>
          <w:sz w:val="28"/>
          <w:szCs w:val="28"/>
        </w:rPr>
        <w:t xml:space="preserve">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 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  <w:u w:val="single"/>
        </w:rPr>
        <w:t xml:space="preserve">метапредметные </w:t>
      </w:r>
      <w:r w:rsidRPr="00C13143">
        <w:rPr>
          <w:rFonts w:ascii="Times New Roman" w:hAnsi="Times New Roman"/>
          <w:sz w:val="28"/>
          <w:szCs w:val="28"/>
        </w:rPr>
        <w:t xml:space="preserve">результаты — освоенные </w:t>
      </w:r>
      <w:proofErr w:type="gramStart"/>
      <w:r w:rsidRPr="00C1314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3143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143">
        <w:rPr>
          <w:rFonts w:ascii="Times New Roman" w:hAnsi="Times New Roman"/>
          <w:sz w:val="28"/>
          <w:szCs w:val="28"/>
          <w:u w:val="single"/>
        </w:rPr>
        <w:t>предметные</w:t>
      </w:r>
      <w:r w:rsidRPr="00C13143">
        <w:rPr>
          <w:rFonts w:ascii="Times New Roman" w:hAnsi="Times New Roman"/>
          <w:sz w:val="28"/>
          <w:szCs w:val="28"/>
        </w:rPr>
        <w:t xml:space="preserve">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A725A0" w:rsidRDefault="00A725A0" w:rsidP="00C131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sz w:val="28"/>
          <w:szCs w:val="28"/>
          <w:u w:val="single"/>
        </w:rPr>
        <w:t>Личностными</w:t>
      </w:r>
      <w:r w:rsidRPr="00C13143"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</w:t>
      </w:r>
      <w:r w:rsidRPr="00C13143">
        <w:rPr>
          <w:rFonts w:ascii="Times New Roman" w:hAnsi="Times New Roman"/>
          <w:b/>
          <w:sz w:val="28"/>
          <w:szCs w:val="28"/>
        </w:rPr>
        <w:t>«</w:t>
      </w:r>
      <w:r w:rsidRPr="00C13143">
        <w:rPr>
          <w:rFonts w:ascii="Times New Roman" w:hAnsi="Times New Roman"/>
          <w:b/>
          <w:color w:val="333333"/>
          <w:sz w:val="28"/>
          <w:szCs w:val="28"/>
        </w:rPr>
        <w:t>Уроки здоровья</w:t>
      </w:r>
      <w:r w:rsidRPr="00C13143">
        <w:rPr>
          <w:rFonts w:ascii="Times New Roman" w:hAnsi="Times New Roman"/>
          <w:b/>
          <w:sz w:val="28"/>
          <w:szCs w:val="28"/>
        </w:rPr>
        <w:t>»</w:t>
      </w:r>
      <w:r w:rsidRPr="00C13143">
        <w:rPr>
          <w:rFonts w:ascii="Times New Roman" w:hAnsi="Times New Roman"/>
          <w:sz w:val="28"/>
          <w:szCs w:val="28"/>
        </w:rPr>
        <w:t xml:space="preserve"> </w:t>
      </w:r>
      <w:r w:rsidRPr="00C1314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C13143">
        <w:rPr>
          <w:rFonts w:ascii="Times New Roman" w:hAnsi="Times New Roman"/>
          <w:sz w:val="28"/>
          <w:szCs w:val="28"/>
        </w:rPr>
        <w:t>и</w:t>
      </w:r>
      <w:r w:rsidRPr="00C13143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C13143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общении;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13143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C13143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A725A0" w:rsidRDefault="00A725A0" w:rsidP="00C131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143">
        <w:rPr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C131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>результатами программы внеурочной деятельности по спортивно-оздоровительному направлению «</w:t>
      </w:r>
      <w:r w:rsidRPr="00C13143">
        <w:rPr>
          <w:rFonts w:ascii="Times New Roman" w:hAnsi="Times New Roman"/>
          <w:color w:val="333333"/>
          <w:sz w:val="28"/>
          <w:szCs w:val="28"/>
        </w:rPr>
        <w:t>Уроки здоровья</w:t>
      </w:r>
      <w:r w:rsidRPr="00C13143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A725A0" w:rsidRDefault="00A725A0" w:rsidP="00C1314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C13143">
        <w:rPr>
          <w:rFonts w:ascii="Times New Roman" w:hAnsi="Times New Roman"/>
          <w:i/>
          <w:sz w:val="28"/>
          <w:szCs w:val="28"/>
        </w:rPr>
        <w:t>и</w:t>
      </w:r>
      <w:r w:rsidRPr="00C13143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C13143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C13143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Учить </w:t>
      </w:r>
      <w:r w:rsidRPr="00C13143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C13143">
        <w:rPr>
          <w:rFonts w:ascii="Times New Roman" w:hAnsi="Times New Roman"/>
          <w:b/>
          <w:sz w:val="28"/>
          <w:szCs w:val="28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C13143">
        <w:rPr>
          <w:rFonts w:ascii="Times New Roman" w:hAnsi="Times New Roman"/>
          <w:b/>
          <w:i/>
          <w:sz w:val="28"/>
          <w:szCs w:val="28"/>
        </w:rPr>
        <w:t>работать</w:t>
      </w:r>
      <w:r w:rsidRPr="00C13143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lastRenderedPageBreak/>
        <w:t xml:space="preserve">     Средством формирования этих действий служит технология проблемного диалога на этапе изучения нового материала.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C13143">
        <w:rPr>
          <w:rFonts w:ascii="Times New Roman" w:hAnsi="Times New Roman"/>
          <w:b/>
          <w:i/>
          <w:sz w:val="28"/>
          <w:szCs w:val="28"/>
        </w:rPr>
        <w:t>давать</w:t>
      </w:r>
      <w:r w:rsidRPr="00C13143">
        <w:rPr>
          <w:rFonts w:ascii="Times New Roman" w:hAnsi="Times New Roman"/>
          <w:sz w:val="28"/>
          <w:szCs w:val="28"/>
        </w:rPr>
        <w:t xml:space="preserve"> эмоциональную </w:t>
      </w:r>
      <w:r w:rsidRPr="00C13143">
        <w:rPr>
          <w:rFonts w:ascii="Times New Roman" w:hAnsi="Times New Roman"/>
          <w:b/>
          <w:i/>
          <w:sz w:val="28"/>
          <w:szCs w:val="28"/>
        </w:rPr>
        <w:t>оценку</w:t>
      </w:r>
      <w:r w:rsidRPr="00C13143">
        <w:rPr>
          <w:rFonts w:ascii="Times New Roman" w:hAnsi="Times New Roman"/>
          <w:b/>
          <w:sz w:val="28"/>
          <w:szCs w:val="28"/>
        </w:rPr>
        <w:t xml:space="preserve"> </w:t>
      </w:r>
      <w:r w:rsidRPr="00C13143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25A0" w:rsidRDefault="00A725A0" w:rsidP="00C1314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C13143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C13143">
        <w:rPr>
          <w:rFonts w:ascii="Times New Roman" w:hAnsi="Times New Roman"/>
          <w:sz w:val="28"/>
          <w:szCs w:val="28"/>
        </w:rPr>
        <w:t xml:space="preserve"> в  книге (на развороте, в оглавлении, в словаре).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C13143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C13143">
        <w:rPr>
          <w:rFonts w:ascii="Times New Roman" w:hAnsi="Times New Roman"/>
          <w:sz w:val="28"/>
          <w:szCs w:val="28"/>
        </w:rPr>
        <w:t xml:space="preserve"> на вопросы, свой жизненный опыт и информацию, полученную на уроке.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C13143">
        <w:rPr>
          <w:rFonts w:ascii="Times New Roman" w:hAnsi="Times New Roman"/>
          <w:b/>
          <w:i/>
          <w:sz w:val="28"/>
          <w:szCs w:val="28"/>
        </w:rPr>
        <w:t>делать</w:t>
      </w:r>
      <w:r w:rsidRPr="00C13143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725A0" w:rsidRDefault="00A725A0" w:rsidP="00C1314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13143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DE5438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организация работы в парах и малых группах </w:t>
      </w:r>
    </w:p>
    <w:p w:rsidR="00A725A0" w:rsidRPr="00C13143" w:rsidRDefault="00A725A0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3143">
        <w:rPr>
          <w:rFonts w:ascii="Times New Roman" w:hAnsi="Times New Roman"/>
          <w:b/>
          <w:sz w:val="28"/>
          <w:szCs w:val="28"/>
        </w:rPr>
        <w:t xml:space="preserve">Формы учета знаний и умений  для оценки планируемых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3143">
        <w:rPr>
          <w:rFonts w:ascii="Times New Roman" w:hAnsi="Times New Roman"/>
          <w:b/>
          <w:sz w:val="28"/>
          <w:szCs w:val="28"/>
        </w:rPr>
        <w:t>результатов освоения  программы внеурочной деятельности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«Уроки здоровья», предполагает обучение на двух основных уровнях: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    первый - информативный, который заключается в изучении правил и закономерностей здорового образа жизни;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    второй — поведенческий, позволяющий закрепить социально одобряемые модели поведения. 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C131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3143">
        <w:rPr>
          <w:rFonts w:ascii="Times New Roman" w:hAnsi="Times New Roman"/>
          <w:sz w:val="28"/>
          <w:szCs w:val="28"/>
        </w:rPr>
        <w:t xml:space="preserve"> в здоровьесберегающие практики. Принимая во внимание этот факт, наиболее рациональным способом будет подведение </w:t>
      </w:r>
      <w:r w:rsidRPr="00C13143">
        <w:rPr>
          <w:rFonts w:ascii="Times New Roman" w:hAnsi="Times New Roman"/>
          <w:sz w:val="28"/>
          <w:szCs w:val="28"/>
        </w:rPr>
        <w:lastRenderedPageBreak/>
        <w:t xml:space="preserve">итогов  каждого изучаемого раздела в игровой форме, при организации коллективного творческого дела.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может происходить путем архивирования творческих работ обучающихся, накопления материалов по типу «</w:t>
      </w:r>
      <w:proofErr w:type="spellStart"/>
      <w:r w:rsidRPr="00C1314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13143">
        <w:rPr>
          <w:rFonts w:ascii="Times New Roman" w:hAnsi="Times New Roman"/>
          <w:sz w:val="28"/>
          <w:szCs w:val="28"/>
        </w:rPr>
        <w:t>».</w:t>
      </w:r>
    </w:p>
    <w:p w:rsidR="00DE5438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C13143">
        <w:rPr>
          <w:rFonts w:ascii="Times New Roman" w:hAnsi="Times New Roman"/>
          <w:sz w:val="28"/>
          <w:szCs w:val="28"/>
        </w:rPr>
        <w:t>КВНы</w:t>
      </w:r>
      <w:proofErr w:type="spellEnd"/>
      <w:r w:rsidRPr="00C13143">
        <w:rPr>
          <w:rFonts w:ascii="Times New Roman" w:hAnsi="Times New Roman"/>
          <w:sz w:val="28"/>
          <w:szCs w:val="28"/>
        </w:rPr>
        <w:t>.</w:t>
      </w:r>
    </w:p>
    <w:p w:rsidR="00A725A0" w:rsidRPr="00C13143" w:rsidRDefault="00A725A0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438" w:rsidRPr="00C13143" w:rsidRDefault="00DE5438" w:rsidP="00C13143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C13143">
        <w:rPr>
          <w:rFonts w:ascii="Times New Roman" w:hAnsi="Times New Roman"/>
          <w:b/>
          <w:sz w:val="28"/>
          <w:szCs w:val="28"/>
        </w:rPr>
        <w:t>Особенности содержания учебного процесса</w:t>
      </w:r>
      <w:r w:rsidRPr="00C131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438" w:rsidRPr="00C13143" w:rsidRDefault="00DE5438" w:rsidP="00C13143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3143">
        <w:rPr>
          <w:rFonts w:ascii="Times New Roman" w:hAnsi="Times New Roman"/>
          <w:b/>
          <w:sz w:val="28"/>
          <w:szCs w:val="28"/>
          <w:u w:val="single"/>
        </w:rPr>
        <w:t>В основу содержания  положены следующие принципы</w:t>
      </w:r>
      <w:r w:rsidRPr="00C13143">
        <w:rPr>
          <w:rFonts w:ascii="Times New Roman" w:hAnsi="Times New Roman"/>
          <w:b/>
          <w:sz w:val="28"/>
          <w:szCs w:val="28"/>
        </w:rPr>
        <w:t>: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 xml:space="preserve">Принцип игры 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посильности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сознательности.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систематичности и последовательности.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повторения.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постепенности.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индивидуализации.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непрерывности.</w:t>
      </w:r>
    </w:p>
    <w:p w:rsidR="00DE5438" w:rsidRPr="00C13143" w:rsidRDefault="00DE5438" w:rsidP="00C131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Принцип цикличности.</w:t>
      </w:r>
    </w:p>
    <w:p w:rsidR="00DE5438" w:rsidRPr="00C13143" w:rsidRDefault="00DE5438" w:rsidP="00C1314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Cs/>
          <w:iCs/>
          <w:sz w:val="28"/>
          <w:szCs w:val="28"/>
        </w:rPr>
        <w:t xml:space="preserve">Системность </w:t>
      </w:r>
      <w:r w:rsidRPr="00C13143">
        <w:rPr>
          <w:rFonts w:ascii="Times New Roman" w:hAnsi="Times New Roman"/>
          <w:sz w:val="28"/>
          <w:szCs w:val="28"/>
        </w:rPr>
        <w:t>определяет взаимосвязь и целостность  содержания, форм и принципов предлагаемого курса.</w:t>
      </w:r>
    </w:p>
    <w:p w:rsidR="00DE5438" w:rsidRPr="00C13143" w:rsidRDefault="00DE5438" w:rsidP="00C13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При этом необходимо выделить</w:t>
      </w:r>
      <w:r w:rsidRPr="00C13143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практическую направленность</w:t>
      </w:r>
      <w:r w:rsidRPr="00C13143">
        <w:rPr>
          <w:rFonts w:ascii="Times New Roman" w:hAnsi="Times New Roman"/>
          <w:sz w:val="28"/>
          <w:szCs w:val="28"/>
        </w:rPr>
        <w:t xml:space="preserve"> курса.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Содержание занятий направлено на развитие у учащихся негативного отношения к вредным привычкам, на воспитание силы воли, обретение друзей и организацию досуга.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-      </w:t>
      </w:r>
      <w:r w:rsidRPr="00C13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Обеспечение мотивации  </w:t>
      </w: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   Быть здоровым – значит быть счастливым и успешным в будущей взрослой жизни.</w:t>
      </w:r>
    </w:p>
    <w:p w:rsidR="00A725A0" w:rsidRDefault="00A725A0" w:rsidP="00C13143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E5438" w:rsidRPr="00C13143" w:rsidRDefault="00DE5438" w:rsidP="00C13143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3143">
        <w:rPr>
          <w:rFonts w:ascii="Times New Roman" w:hAnsi="Times New Roman"/>
          <w:b/>
          <w:bCs/>
          <w:i/>
          <w:iCs/>
          <w:sz w:val="28"/>
          <w:szCs w:val="28"/>
        </w:rPr>
        <w:t>Занятия носят научно-образовательный характер.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sz w:val="28"/>
          <w:szCs w:val="28"/>
        </w:rPr>
        <w:t>Для реализации программы меняются поведенческие позиции детей, педагога и родителей.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i/>
          <w:iCs/>
          <w:sz w:val="28"/>
          <w:szCs w:val="28"/>
        </w:rPr>
        <w:t>У детей: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sz w:val="28"/>
          <w:szCs w:val="28"/>
        </w:rPr>
        <w:t>– ориентация на личностное восприятие окружающего мира – не сторонний наблюдатель, а заинтересованный исследователь, творец;</w:t>
      </w:r>
      <w:r w:rsidRPr="00C13143">
        <w:rPr>
          <w:sz w:val="28"/>
          <w:szCs w:val="28"/>
        </w:rPr>
        <w:br/>
        <w:t>– личная ответственность за последствия своей деятельности: для себя, для других людей и для природы;</w:t>
      </w:r>
      <w:r w:rsidRPr="00C13143">
        <w:rPr>
          <w:sz w:val="28"/>
          <w:szCs w:val="28"/>
        </w:rPr>
        <w:br/>
        <w:t>– сопричастность: этого достигли люди, значит, это доступно и мне;</w:t>
      </w:r>
      <w:r w:rsidRPr="00C13143">
        <w:rPr>
          <w:sz w:val="28"/>
          <w:szCs w:val="28"/>
        </w:rPr>
        <w:br/>
        <w:t>– глобальное восприятие: это нужно всем, значит, нужно и мне.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i/>
          <w:iCs/>
          <w:sz w:val="28"/>
          <w:szCs w:val="28"/>
        </w:rPr>
        <w:t>У педагога: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sz w:val="28"/>
          <w:szCs w:val="28"/>
        </w:rPr>
        <w:t xml:space="preserve">– не является пассивным исполнителем некоторой программы, а представляет творческую личность, которую отличает эрудиция и любовь к детям, </w:t>
      </w:r>
      <w:r w:rsidRPr="00C13143">
        <w:rPr>
          <w:sz w:val="28"/>
          <w:szCs w:val="28"/>
        </w:rPr>
        <w:br/>
      </w:r>
      <w:r w:rsidRPr="00C13143">
        <w:rPr>
          <w:sz w:val="28"/>
          <w:szCs w:val="28"/>
        </w:rPr>
        <w:lastRenderedPageBreak/>
        <w:t>– придерживаться требований личностно – ориентированного подхода к развитию индивидуальности каждого ребёнка.</w:t>
      </w:r>
    </w:p>
    <w:p w:rsidR="00DE5438" w:rsidRPr="00C13143" w:rsidRDefault="00DE5438" w:rsidP="00C131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3143">
        <w:rPr>
          <w:i/>
          <w:iCs/>
          <w:sz w:val="28"/>
          <w:szCs w:val="28"/>
        </w:rPr>
        <w:t>У родителей:</w:t>
      </w:r>
    </w:p>
    <w:p w:rsidR="00DE5438" w:rsidRPr="00C13143" w:rsidRDefault="00DE5438" w:rsidP="00C1314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sz w:val="28"/>
          <w:szCs w:val="28"/>
        </w:rPr>
        <w:t>– заинтересованность каждого в укреплении здоровья своего ребёнка;</w:t>
      </w:r>
      <w:r w:rsidRPr="00C13143">
        <w:rPr>
          <w:rFonts w:ascii="Times New Roman" w:hAnsi="Times New Roman"/>
          <w:sz w:val="28"/>
          <w:szCs w:val="28"/>
        </w:rPr>
        <w:br/>
        <w:t>– быть активным участником здоровье сберегающих мероприятий</w:t>
      </w:r>
    </w:p>
    <w:p w:rsidR="00D0401C" w:rsidRPr="00896264" w:rsidRDefault="00DE5438" w:rsidP="00C1314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D0401C">
        <w:rPr>
          <w:rFonts w:ascii="Times New Roman" w:hAnsi="Times New Roman"/>
          <w:b/>
          <w:bCs/>
          <w:i/>
          <w:iCs/>
          <w:sz w:val="24"/>
          <w:szCs w:val="24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433"/>
        <w:gridCol w:w="5840"/>
      </w:tblGrid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C2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5840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УУД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1.Наше здоровье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pStyle w:val="a3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AF0C23">
              <w:rPr>
                <w:rFonts w:ascii="Times New Roman" w:hAnsi="Times New Roman"/>
                <w:i/>
              </w:rPr>
              <w:t>и</w:t>
            </w:r>
            <w:r w:rsidRPr="00AF0C23">
              <w:rPr>
                <w:rFonts w:ascii="Times New Roman" w:hAnsi="Times New Roman"/>
                <w:b/>
                <w:i/>
              </w:rPr>
              <w:t xml:space="preserve"> формулировать</w:t>
            </w:r>
            <w:r w:rsidRPr="00AF0C23">
              <w:rPr>
                <w:rFonts w:ascii="Times New Roman" w:hAnsi="Times New Roman"/>
              </w:rPr>
              <w:t xml:space="preserve"> цель деятельности на уроке с помощью учителя.</w:t>
            </w:r>
          </w:p>
          <w:p w:rsidR="00D0401C" w:rsidRPr="00AF0C23" w:rsidRDefault="00D0401C" w:rsidP="005B7635">
            <w:pPr>
              <w:pStyle w:val="a3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  <w:b/>
                <w:i/>
              </w:rPr>
              <w:t>Проговаривать</w:t>
            </w:r>
            <w:r w:rsidRPr="00AF0C23">
              <w:rPr>
                <w:rFonts w:ascii="Times New Roman" w:hAnsi="Times New Roman"/>
              </w:rPr>
              <w:t xml:space="preserve"> последовательность действий на уроке.</w:t>
            </w:r>
          </w:p>
          <w:p w:rsidR="00D0401C" w:rsidRPr="00AF0C23" w:rsidRDefault="00D0401C" w:rsidP="005B7635">
            <w:pPr>
              <w:pStyle w:val="a3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Добывать новые знания: </w:t>
            </w:r>
            <w:r w:rsidRPr="00AF0C23">
              <w:rPr>
                <w:rFonts w:ascii="Times New Roman" w:hAnsi="Times New Roman"/>
                <w:b/>
                <w:i/>
              </w:rPr>
              <w:t>находить ответы</w:t>
            </w:r>
            <w:r w:rsidRPr="00AF0C23">
              <w:rPr>
                <w:rFonts w:ascii="Times New Roman" w:hAnsi="Times New Roman"/>
              </w:rPr>
              <w:t xml:space="preserve"> на вопросы, свой жизненный опыт и информацию, полученную на уроке.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Что такое здоровье?</w:t>
            </w:r>
          </w:p>
          <w:p w:rsidR="00D0401C" w:rsidRPr="005B7635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</w:tcPr>
          <w:p w:rsidR="00D0401C" w:rsidRPr="00AF0C23" w:rsidRDefault="005B7635" w:rsidP="005B7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</w:t>
            </w:r>
            <w:r w:rsidR="00D0401C" w:rsidRPr="00AF0C23">
              <w:rPr>
                <w:rFonts w:ascii="Times New Roman" w:hAnsi="Times New Roman"/>
              </w:rPr>
              <w:t>эмоции,</w:t>
            </w:r>
            <w:r>
              <w:rPr>
                <w:rFonts w:ascii="Times New Roman" w:hAnsi="Times New Roman"/>
              </w:rPr>
              <w:t xml:space="preserve"> </w:t>
            </w:r>
            <w:r w:rsidR="00D0401C" w:rsidRPr="00AF0C23">
              <w:rPr>
                <w:rFonts w:ascii="Times New Roman" w:hAnsi="Times New Roman"/>
              </w:rPr>
              <w:t>поступки,</w:t>
            </w:r>
            <w:r>
              <w:rPr>
                <w:rFonts w:ascii="Times New Roman" w:hAnsi="Times New Roman"/>
              </w:rPr>
              <w:t xml:space="preserve"> </w:t>
            </w:r>
            <w:r w:rsidR="00D0401C" w:rsidRPr="00AF0C23">
              <w:rPr>
                <w:rFonts w:ascii="Times New Roman" w:hAnsi="Times New Roman"/>
              </w:rPr>
              <w:t>стресс?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2. Как помочь себе сохранить здоровье?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самооценка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построение логической цепи рассуждений.</w:t>
            </w:r>
          </w:p>
          <w:p w:rsidR="005B7635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  <w:bCs/>
              </w:rPr>
              <w:t>Л – нравственно-эстетическое оценивание.</w:t>
            </w:r>
          </w:p>
          <w:p w:rsidR="005B7635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Делать предварительный отбор источников информации: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ориентироваться</w:t>
            </w:r>
            <w:r w:rsidRPr="00AF0C23">
              <w:rPr>
                <w:rFonts w:ascii="Times New Roman" w:hAnsi="Times New Roman"/>
              </w:rPr>
              <w:t xml:space="preserve"> 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Добывать новые знания: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находить ответы</w:t>
            </w:r>
            <w:r w:rsidRPr="00AF0C23">
              <w:rPr>
                <w:rFonts w:ascii="Times New Roman" w:hAnsi="Times New Roman"/>
              </w:rPr>
              <w:t xml:space="preserve"> на вопросы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Перерабатывать полученную информацию: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делать</w:t>
            </w:r>
            <w:r w:rsidRPr="00AF0C23">
              <w:rPr>
                <w:rFonts w:ascii="Times New Roman" w:hAnsi="Times New Roman"/>
              </w:rPr>
              <w:t xml:space="preserve"> выводы в результате совместной работы всего класса.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Учимся думать и действовать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Учимся находить причину и следствие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Умей выбирать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3.Что зависит от моего решения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оценка.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F0C23">
              <w:rPr>
                <w:rFonts w:ascii="Times New Roman" w:hAnsi="Times New Roman"/>
                <w:bCs/>
                <w:lang w:eastAsia="en-US"/>
              </w:rPr>
              <w:t>Л – личностное переживание.</w:t>
            </w:r>
          </w:p>
          <w:p w:rsidR="00D0401C" w:rsidRPr="005B7635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сотрудничать в совместном решении задач.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Принимаю решение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Я отвечаю за свое решение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4 Злой волшебник-табак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pStyle w:val="a3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Добывать новые знания: находить ответы на вопросы, свой жизненный опыт и информацию, полученную на уроке.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Р</w:t>
            </w:r>
            <w:proofErr w:type="gramEnd"/>
            <w:r w:rsidRPr="00AF0C23">
              <w:rPr>
                <w:rFonts w:ascii="Times New Roman" w:hAnsi="Times New Roman"/>
              </w:rPr>
              <w:t xml:space="preserve"> – оценка проекта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П</w:t>
            </w:r>
            <w:proofErr w:type="gramEnd"/>
            <w:r w:rsidRPr="00AF0C23">
              <w:rPr>
                <w:rFonts w:ascii="Times New Roman" w:hAnsi="Times New Roman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Л – нравственно-эстетическое оценивание.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К</w:t>
            </w:r>
            <w:proofErr w:type="gramEnd"/>
            <w:r w:rsidRPr="00AF0C23">
              <w:rPr>
                <w:rFonts w:ascii="Times New Roman" w:hAnsi="Times New Roman"/>
              </w:rPr>
              <w:t xml:space="preserve"> – сотрудничать в совместном решении задачи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Что мы знаем о курении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0C23">
              <w:rPr>
                <w:rFonts w:ascii="Times New Roman" w:hAnsi="Times New Roman"/>
                <w:i/>
              </w:rPr>
              <w:t>ИКТ: просмотр фильма</w:t>
            </w:r>
          </w:p>
          <w:p w:rsidR="00D0401C" w:rsidRPr="005B7635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0C23">
              <w:rPr>
                <w:rFonts w:ascii="Times New Roman" w:hAnsi="Times New Roman"/>
                <w:i/>
              </w:rPr>
              <w:t>( презентации)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5. Почему некоторые привычки называются вредными</w:t>
            </w:r>
          </w:p>
        </w:tc>
        <w:tc>
          <w:tcPr>
            <w:tcW w:w="5840" w:type="dxa"/>
            <w:vMerge w:val="restart"/>
          </w:tcPr>
          <w:p w:rsidR="005B7635" w:rsidRDefault="00D0401C" w:rsidP="005B76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Добывать новые знания: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находить ответы</w:t>
            </w:r>
            <w:r w:rsidRPr="00AF0C23">
              <w:rPr>
                <w:rFonts w:ascii="Times New Roman" w:hAnsi="Times New Roman"/>
              </w:rPr>
              <w:t xml:space="preserve"> на вопросы</w:t>
            </w:r>
            <w:r w:rsidR="005B7635">
              <w:rPr>
                <w:rFonts w:ascii="Times New Roman" w:hAnsi="Times New Roman"/>
              </w:rPr>
              <w:t>.</w:t>
            </w:r>
          </w:p>
          <w:p w:rsidR="00D0401C" w:rsidRPr="00AF0C23" w:rsidRDefault="00D0401C" w:rsidP="005B76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Перерабатывать полученную информацию: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делать</w:t>
            </w:r>
            <w:r w:rsidRPr="00AF0C23">
              <w:rPr>
                <w:rFonts w:ascii="Times New Roman" w:hAnsi="Times New Roman"/>
              </w:rPr>
              <w:t xml:space="preserve"> выводы в результате совместной работы всего класса.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Зависимость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Умей сказать «нет»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Я умею выбирать тренинг безопасного поведения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6. Помоги себе сам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Р-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умение работать по плану, алгоритму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умение общаться в группе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Л-нравственное</w:t>
            </w:r>
            <w:proofErr w:type="spellEnd"/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оценивание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Волевое поведение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7. Злой волшебник - алкоголь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Р</w:t>
            </w:r>
            <w:proofErr w:type="gramEnd"/>
            <w:r w:rsidRPr="00AF0C23">
              <w:rPr>
                <w:rFonts w:ascii="Times New Roman" w:hAnsi="Times New Roman"/>
              </w:rPr>
              <w:t xml:space="preserve"> – самостоятельное создание алгоритмов действий.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П</w:t>
            </w:r>
            <w:proofErr w:type="gramEnd"/>
            <w:r w:rsidRPr="00AF0C23">
              <w:rPr>
                <w:rFonts w:ascii="Times New Roman" w:hAnsi="Times New Roman"/>
              </w:rPr>
              <w:t xml:space="preserve"> – </w:t>
            </w:r>
            <w:proofErr w:type="spellStart"/>
            <w:r w:rsidRPr="00AF0C23">
              <w:rPr>
                <w:rFonts w:ascii="Times New Roman" w:hAnsi="Times New Roman"/>
              </w:rPr>
              <w:t>анализ,сравнение,обобщение</w:t>
            </w:r>
            <w:proofErr w:type="spellEnd"/>
            <w:r w:rsidRPr="00AF0C23">
              <w:rPr>
                <w:rFonts w:ascii="Times New Roman" w:hAnsi="Times New Roman"/>
              </w:rPr>
              <w:t>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Л – нравственно-эстетическое оценивание.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К</w:t>
            </w:r>
            <w:proofErr w:type="gramEnd"/>
            <w:r w:rsidRPr="00AF0C23">
              <w:rPr>
                <w:rFonts w:ascii="Times New Roman" w:hAnsi="Times New Roman"/>
              </w:rPr>
              <w:t xml:space="preserve"> – выражение своих мыслей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Сделай выбор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8. Злой волшебник-наркотик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определять самостоятельно критерии оценивания.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поиск и выделение необходимой информации.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0C23">
              <w:rPr>
                <w:rFonts w:ascii="Times New Roman" w:hAnsi="Times New Roman"/>
                <w:bCs/>
              </w:rPr>
              <w:t>Л – нравственно-эстетическое оценивание.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участвовать в диалоге.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оценка.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F0C23">
              <w:rPr>
                <w:rFonts w:ascii="Times New Roman" w:hAnsi="Times New Roman"/>
                <w:bCs/>
                <w:lang w:eastAsia="en-US"/>
              </w:rPr>
              <w:t>Л – личностное переживание.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сотрудничать в совместном решении задач.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Наркотик-тренинг безопасного поведения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 xml:space="preserve">Тема 9.Мы </w:t>
            </w:r>
            <w:proofErr w:type="gramStart"/>
            <w:r w:rsidRPr="00AF0C23">
              <w:rPr>
                <w:rFonts w:ascii="Times New Roman" w:hAnsi="Times New Roman"/>
                <w:b/>
              </w:rPr>
              <w:t>–о</w:t>
            </w:r>
            <w:proofErr w:type="gramEnd"/>
            <w:r w:rsidRPr="00AF0C23">
              <w:rPr>
                <w:rFonts w:ascii="Times New Roman" w:hAnsi="Times New Roman"/>
                <w:b/>
              </w:rPr>
              <w:t>дна семья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Мальчишки и девчонки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10. Правила правильного питания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Умеем ли мы правильно питаться?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33" w:type="dxa"/>
          </w:tcPr>
          <w:p w:rsidR="00D0401C" w:rsidRPr="005B7635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Составление меню</w:t>
            </w:r>
            <w:r w:rsidR="005B7635">
              <w:rPr>
                <w:rFonts w:ascii="Times New Roman" w:hAnsi="Times New Roman"/>
              </w:rPr>
              <w:t xml:space="preserve"> </w:t>
            </w:r>
            <w:r w:rsidRPr="00AF0C23">
              <w:rPr>
                <w:rFonts w:ascii="Times New Roman" w:hAnsi="Times New Roman"/>
                <w:i/>
              </w:rPr>
              <w:t>ИКТ.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Я выбираю кашу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11. Сегодняшние заботы медицины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самооценка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F0C23">
              <w:rPr>
                <w:rFonts w:ascii="Times New Roman" w:hAnsi="Times New Roman"/>
                <w:bCs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  <w:bCs/>
              </w:rPr>
              <w:t>Л – нравственно-эстетическое оценивание.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Расти здоровым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Чистота и здоровье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12. Двигательная активность-залог здоровья</w:t>
            </w:r>
          </w:p>
        </w:tc>
        <w:tc>
          <w:tcPr>
            <w:tcW w:w="5840" w:type="dxa"/>
          </w:tcPr>
          <w:p w:rsidR="00A725A0" w:rsidRDefault="00D0401C" w:rsidP="005B76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Делать предварительный отбор источников информации: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ориентироваться</w:t>
            </w:r>
            <w:r w:rsidRPr="00AF0C23">
              <w:rPr>
                <w:rFonts w:ascii="Times New Roman" w:hAnsi="Times New Roman"/>
              </w:rPr>
              <w:t xml:space="preserve"> </w:t>
            </w:r>
          </w:p>
          <w:p w:rsidR="00A725A0" w:rsidRDefault="00D0401C" w:rsidP="005B76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Добывать новые знания: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находить ответы</w:t>
            </w:r>
            <w:r w:rsidRPr="00AF0C23">
              <w:rPr>
                <w:rFonts w:ascii="Times New Roman" w:hAnsi="Times New Roman"/>
              </w:rPr>
              <w:t xml:space="preserve"> на вопросы</w:t>
            </w:r>
            <w:r w:rsidR="00A725A0">
              <w:rPr>
                <w:rFonts w:ascii="Times New Roman" w:hAnsi="Times New Roman"/>
              </w:rPr>
              <w:t>.</w:t>
            </w:r>
          </w:p>
          <w:p w:rsidR="00D0401C" w:rsidRPr="00AF0C23" w:rsidRDefault="00D0401C" w:rsidP="005B76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Перерабатывать полученную информацию: </w:t>
            </w:r>
            <w:r w:rsidRPr="00AF0C23">
              <w:rPr>
                <w:rFonts w:ascii="Times New Roman" w:hAnsi="Times New Roman"/>
                <w:b/>
                <w:bCs/>
                <w:i/>
                <w:iCs/>
              </w:rPr>
              <w:t>делать</w:t>
            </w:r>
            <w:r w:rsidRPr="00AF0C23">
              <w:rPr>
                <w:rFonts w:ascii="Times New Roman" w:hAnsi="Times New Roman"/>
              </w:rPr>
              <w:t xml:space="preserve"> выводы в результате совместной работы всего класса.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Оздоровительные минутки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Р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оценка.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F0C23">
              <w:rPr>
                <w:rFonts w:ascii="Times New Roman" w:hAnsi="Times New Roman"/>
                <w:bCs/>
                <w:lang w:eastAsia="en-US"/>
              </w:rPr>
              <w:t>Л – личностное переживание.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сотрудничать в совместном решении задач.</w:t>
            </w:r>
          </w:p>
          <w:p w:rsidR="00D0401C" w:rsidRPr="00AF0C23" w:rsidRDefault="00D0401C" w:rsidP="005B7635">
            <w:pPr>
              <w:pStyle w:val="a3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Добывать новые знания: находить ответы на вопросы, свой жизненный опыт и информацию, полученную на уроке.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Р</w:t>
            </w:r>
            <w:proofErr w:type="gramEnd"/>
            <w:r w:rsidRPr="00AF0C23">
              <w:rPr>
                <w:rFonts w:ascii="Times New Roman" w:hAnsi="Times New Roman"/>
              </w:rPr>
              <w:t xml:space="preserve"> – оценка проекта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П</w:t>
            </w:r>
            <w:proofErr w:type="gramEnd"/>
            <w:r w:rsidRPr="00AF0C23">
              <w:rPr>
                <w:rFonts w:ascii="Times New Roman" w:hAnsi="Times New Roman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Л – нравственно-эстетическое оценивание.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К</w:t>
            </w:r>
            <w:proofErr w:type="gramEnd"/>
            <w:r w:rsidRPr="00AF0C23">
              <w:rPr>
                <w:rFonts w:ascii="Times New Roman" w:hAnsi="Times New Roman"/>
              </w:rPr>
              <w:t xml:space="preserve"> – сотрудничать в совместном решении задачи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0C23">
              <w:rPr>
                <w:rFonts w:ascii="Times New Roman" w:hAnsi="Times New Roman"/>
                <w:i/>
              </w:rPr>
              <w:t>«Игры</w:t>
            </w:r>
            <w:proofErr w:type="gramStart"/>
            <w:r w:rsidRPr="00AF0C23">
              <w:rPr>
                <w:rFonts w:ascii="Times New Roman" w:hAnsi="Times New Roman"/>
                <w:i/>
              </w:rPr>
              <w:t xml:space="preserve"> Н</w:t>
            </w:r>
            <w:proofErr w:type="gramEnd"/>
            <w:r w:rsidRPr="00AF0C23">
              <w:rPr>
                <w:rFonts w:ascii="Times New Roman" w:hAnsi="Times New Roman"/>
                <w:i/>
              </w:rPr>
              <w:t>ашей местности»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0C23">
              <w:rPr>
                <w:rFonts w:ascii="Times New Roman" w:hAnsi="Times New Roman"/>
                <w:i/>
              </w:rPr>
              <w:t>«Экскурсия по селу»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0C23">
              <w:rPr>
                <w:rFonts w:ascii="Times New Roman" w:hAnsi="Times New Roman"/>
                <w:i/>
              </w:rPr>
              <w:t>К.: «Прогулка  по окрестностям села»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Катание с горы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13. Проект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Р</w:t>
            </w:r>
            <w:proofErr w:type="gramEnd"/>
            <w:r w:rsidRPr="00AF0C23">
              <w:rPr>
                <w:rFonts w:ascii="Times New Roman" w:hAnsi="Times New Roman"/>
              </w:rPr>
              <w:t xml:space="preserve"> – оценка проекта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П</w:t>
            </w:r>
            <w:proofErr w:type="gramEnd"/>
            <w:r w:rsidRPr="00AF0C23">
              <w:rPr>
                <w:rFonts w:ascii="Times New Roman" w:hAnsi="Times New Roman"/>
              </w:rPr>
              <w:t xml:space="preserve"> – построение логической цепи рассуждений.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Л – нравственно-эстетическое оценивание.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C23">
              <w:rPr>
                <w:rFonts w:ascii="Times New Roman" w:hAnsi="Times New Roman"/>
              </w:rPr>
              <w:t>К</w:t>
            </w:r>
            <w:proofErr w:type="gramEnd"/>
            <w:r w:rsidRPr="00AF0C23">
              <w:rPr>
                <w:rFonts w:ascii="Times New Roman" w:hAnsi="Times New Roman"/>
              </w:rPr>
              <w:t xml:space="preserve"> – сотрудничать в совместном решении задачи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  <w:i/>
              </w:rPr>
              <w:t xml:space="preserve">Выбор темы </w:t>
            </w:r>
            <w:proofErr w:type="spellStart"/>
            <w:r w:rsidRPr="00AF0C23">
              <w:rPr>
                <w:rFonts w:ascii="Times New Roman" w:hAnsi="Times New Roman"/>
                <w:i/>
              </w:rPr>
              <w:t>проекта</w:t>
            </w:r>
            <w:proofErr w:type="gramStart"/>
            <w:r w:rsidRPr="00AF0C23">
              <w:rPr>
                <w:rFonts w:ascii="Times New Roman" w:hAnsi="Times New Roman"/>
                <w:i/>
              </w:rPr>
              <w:t>.</w:t>
            </w:r>
            <w:r w:rsidRPr="00AF0C23">
              <w:rPr>
                <w:rFonts w:ascii="Times New Roman" w:hAnsi="Times New Roman"/>
              </w:rPr>
              <w:t>П</w:t>
            </w:r>
            <w:proofErr w:type="gramEnd"/>
            <w:r w:rsidRPr="00AF0C23">
              <w:rPr>
                <w:rFonts w:ascii="Times New Roman" w:hAnsi="Times New Roman"/>
              </w:rPr>
              <w:t>оиск</w:t>
            </w:r>
            <w:proofErr w:type="spellEnd"/>
            <w:r w:rsidRPr="00AF0C23">
              <w:rPr>
                <w:rFonts w:ascii="Times New Roman" w:hAnsi="Times New Roman"/>
              </w:rPr>
              <w:t xml:space="preserve"> информации ( ИКТ)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Работа над проектом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>Презентация проекта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C23">
              <w:rPr>
                <w:rFonts w:ascii="Times New Roman" w:hAnsi="Times New Roman"/>
                <w:b/>
              </w:rPr>
              <w:t>Тема 14 Обобщение</w:t>
            </w:r>
          </w:p>
        </w:tc>
        <w:tc>
          <w:tcPr>
            <w:tcW w:w="5840" w:type="dxa"/>
            <w:vMerge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5B7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3" w:type="dxa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r w:rsidRPr="00AF0C23">
              <w:rPr>
                <w:rFonts w:ascii="Times New Roman" w:hAnsi="Times New Roman"/>
              </w:rPr>
              <w:t xml:space="preserve">Игра </w:t>
            </w:r>
            <w:proofErr w:type="gramStart"/>
            <w:r w:rsidRPr="00AF0C23">
              <w:rPr>
                <w:rFonts w:ascii="Times New Roman" w:hAnsi="Times New Roman"/>
              </w:rPr>
              <w:t>–п</w:t>
            </w:r>
            <w:proofErr w:type="gramEnd"/>
            <w:r w:rsidRPr="00AF0C23">
              <w:rPr>
                <w:rFonts w:ascii="Times New Roman" w:hAnsi="Times New Roman"/>
              </w:rPr>
              <w:t xml:space="preserve">утешествие «Откуда берутся </w:t>
            </w:r>
            <w:proofErr w:type="spellStart"/>
            <w:r w:rsidRPr="00AF0C23">
              <w:rPr>
                <w:rFonts w:ascii="Times New Roman" w:hAnsi="Times New Roman"/>
              </w:rPr>
              <w:t>грязнули</w:t>
            </w:r>
            <w:proofErr w:type="spellEnd"/>
            <w:r w:rsidRPr="00AF0C23">
              <w:rPr>
                <w:rFonts w:ascii="Times New Roman" w:hAnsi="Times New Roman"/>
              </w:rPr>
              <w:t>»</w:t>
            </w:r>
          </w:p>
        </w:tc>
        <w:tc>
          <w:tcPr>
            <w:tcW w:w="5840" w:type="dxa"/>
            <w:vMerge w:val="restart"/>
          </w:tcPr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Р-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умение работать по плану, алгоритму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К</w:t>
            </w:r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– умение общаться в группе</w:t>
            </w:r>
          </w:p>
          <w:p w:rsidR="00D0401C" w:rsidRPr="00AF0C23" w:rsidRDefault="00D0401C" w:rsidP="005B76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F0C23">
              <w:rPr>
                <w:rFonts w:ascii="Times New Roman" w:hAnsi="Times New Roman"/>
                <w:bCs/>
                <w:lang w:eastAsia="en-US"/>
              </w:rPr>
              <w:t>Л-нравственное</w:t>
            </w:r>
            <w:proofErr w:type="spellEnd"/>
            <w:proofErr w:type="gramEnd"/>
            <w:r w:rsidRPr="00AF0C23">
              <w:rPr>
                <w:rFonts w:ascii="Times New Roman" w:hAnsi="Times New Roman"/>
                <w:bCs/>
                <w:lang w:eastAsia="en-US"/>
              </w:rPr>
              <w:t xml:space="preserve"> оценивание</w:t>
            </w:r>
          </w:p>
        </w:tc>
      </w:tr>
      <w:tr w:rsidR="00D0401C" w:rsidRPr="00AF0C23" w:rsidTr="005B7635">
        <w:tc>
          <w:tcPr>
            <w:tcW w:w="758" w:type="dxa"/>
          </w:tcPr>
          <w:p w:rsidR="00D0401C" w:rsidRPr="00AF0C23" w:rsidRDefault="00D0401C" w:rsidP="00D0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3433" w:type="dxa"/>
          </w:tcPr>
          <w:p w:rsidR="00D0401C" w:rsidRPr="00AF0C23" w:rsidRDefault="00D0401C" w:rsidP="00D0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23">
              <w:rPr>
                <w:rFonts w:ascii="Times New Roman" w:hAnsi="Times New Roman"/>
                <w:sz w:val="20"/>
                <w:szCs w:val="20"/>
              </w:rPr>
              <w:t>КВН «Наше здоровье»</w:t>
            </w:r>
          </w:p>
        </w:tc>
        <w:tc>
          <w:tcPr>
            <w:tcW w:w="5840" w:type="dxa"/>
            <w:vMerge/>
          </w:tcPr>
          <w:p w:rsidR="00D0401C" w:rsidRPr="00AF0C23" w:rsidRDefault="00D0401C" w:rsidP="00D0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635" w:rsidRDefault="005B7635" w:rsidP="00062C4D">
      <w:pPr>
        <w:rPr>
          <w:rFonts w:ascii="Times New Roman" w:hAnsi="Times New Roman"/>
          <w:b/>
          <w:color w:val="000000"/>
          <w:sz w:val="28"/>
          <w:szCs w:val="27"/>
        </w:rPr>
      </w:pPr>
    </w:p>
    <w:p w:rsidR="00DE5438" w:rsidRPr="00B57929" w:rsidRDefault="00DE5438" w:rsidP="00062C4D">
      <w:pPr>
        <w:rPr>
          <w:rFonts w:ascii="Times New Roman" w:hAnsi="Times New Roman"/>
          <w:b/>
          <w:sz w:val="28"/>
        </w:rPr>
      </w:pPr>
      <w:r w:rsidRPr="00B57929">
        <w:rPr>
          <w:rFonts w:ascii="Times New Roman" w:hAnsi="Times New Roman"/>
          <w:b/>
          <w:color w:val="000000"/>
          <w:sz w:val="28"/>
          <w:szCs w:val="27"/>
        </w:rPr>
        <w:t xml:space="preserve">Формы организации </w:t>
      </w:r>
      <w:r w:rsidRPr="00B57929">
        <w:rPr>
          <w:rFonts w:ascii="Times New Roman" w:hAnsi="Times New Roman"/>
          <w:b/>
          <w:sz w:val="28"/>
          <w:szCs w:val="27"/>
        </w:rPr>
        <w:t xml:space="preserve">внеурочной </w:t>
      </w:r>
      <w:r w:rsidRPr="00B57929">
        <w:rPr>
          <w:rFonts w:ascii="Times New Roman" w:hAnsi="Times New Roman"/>
          <w:b/>
          <w:color w:val="000000"/>
          <w:sz w:val="28"/>
          <w:szCs w:val="27"/>
        </w:rPr>
        <w:t xml:space="preserve"> деятельност</w:t>
      </w:r>
      <w:r w:rsidRPr="00B57929">
        <w:rPr>
          <w:rFonts w:ascii="Times New Roman" w:hAnsi="Times New Roman"/>
          <w:b/>
          <w:sz w:val="28"/>
          <w:szCs w:val="27"/>
        </w:rPr>
        <w:t>и:</w:t>
      </w:r>
    </w:p>
    <w:p w:rsidR="00896264" w:rsidRPr="00D0401C" w:rsidRDefault="00DE5438" w:rsidP="00D0401C">
      <w:pPr>
        <w:rPr>
          <w:rFonts w:ascii="Times New Roman" w:hAnsi="Times New Roman"/>
          <w:sz w:val="28"/>
        </w:rPr>
      </w:pPr>
      <w:proofErr w:type="gramStart"/>
      <w:r w:rsidRPr="00062C4D">
        <w:rPr>
          <w:rFonts w:ascii="Times New Roman" w:hAnsi="Times New Roman"/>
          <w:sz w:val="28"/>
        </w:rPr>
        <w:t>экскурсии,  кружки, секции, круглые столы, конференции, диспуты, школьные научные сообщества, олимпиады, соревнования,  поисковые и научные исследования, клубы по интересам</w:t>
      </w:r>
      <w:r w:rsidR="00D0401C">
        <w:rPr>
          <w:rFonts w:ascii="Times New Roman" w:hAnsi="Times New Roman"/>
          <w:sz w:val="28"/>
        </w:rPr>
        <w:t>, общественно полезные практики.</w:t>
      </w:r>
      <w:proofErr w:type="gramEnd"/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5B7635" w:rsidRDefault="005B7635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A725A0" w:rsidRDefault="00A725A0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p w:rsidR="00DE5438" w:rsidRPr="00A725A0" w:rsidRDefault="00DE5438" w:rsidP="005B763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725A0">
        <w:rPr>
          <w:rFonts w:ascii="Times New Roman" w:hAnsi="Times New Roman"/>
          <w:b/>
          <w:iCs/>
          <w:sz w:val="24"/>
          <w:szCs w:val="24"/>
        </w:rPr>
        <w:lastRenderedPageBreak/>
        <w:t>Календарно- тематическое планирование</w:t>
      </w:r>
    </w:p>
    <w:p w:rsidR="00DE5438" w:rsidRPr="00A725A0" w:rsidRDefault="00DE5438" w:rsidP="005B76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25A0">
        <w:rPr>
          <w:rFonts w:ascii="Times New Roman" w:hAnsi="Times New Roman"/>
          <w:b/>
          <w:bCs/>
          <w:iCs/>
          <w:sz w:val="24"/>
          <w:szCs w:val="24"/>
        </w:rPr>
        <w:t>4 год обучения -  (34 часа)</w:t>
      </w:r>
    </w:p>
    <w:p w:rsidR="00A725A0" w:rsidRPr="00A725A0" w:rsidRDefault="00A725A0" w:rsidP="005B76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5"/>
        <w:tblW w:w="10141" w:type="dxa"/>
        <w:tblLayout w:type="fixed"/>
        <w:tblLook w:val="04A0"/>
      </w:tblPr>
      <w:tblGrid>
        <w:gridCol w:w="675"/>
        <w:gridCol w:w="893"/>
        <w:gridCol w:w="102"/>
        <w:gridCol w:w="900"/>
        <w:gridCol w:w="377"/>
        <w:gridCol w:w="7194"/>
      </w:tblGrid>
      <w:tr w:rsidR="00C13143" w:rsidRPr="00A725A0" w:rsidTr="00A725A0">
        <w:trPr>
          <w:trHeight w:val="360"/>
        </w:trPr>
        <w:tc>
          <w:tcPr>
            <w:tcW w:w="675" w:type="dxa"/>
            <w:vMerge w:val="restart"/>
          </w:tcPr>
          <w:p w:rsidR="00C13143" w:rsidRPr="00A725A0" w:rsidRDefault="00C13143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5A0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725A0">
              <w:rPr>
                <w:b/>
                <w:bCs/>
                <w:iCs/>
                <w:sz w:val="28"/>
                <w:szCs w:val="28"/>
                <w:lang w:val="en-US"/>
              </w:rPr>
              <w:t>/</w:t>
            </w:r>
            <w:proofErr w:type="spellStart"/>
            <w:r w:rsidRPr="00A725A0">
              <w:rPr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gridSpan w:val="4"/>
          </w:tcPr>
          <w:p w:rsidR="00C13143" w:rsidRPr="00A725A0" w:rsidRDefault="00C13143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7196" w:type="dxa"/>
            <w:vMerge w:val="restart"/>
          </w:tcPr>
          <w:p w:rsidR="00C13143" w:rsidRPr="00A725A0" w:rsidRDefault="00C13143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bCs/>
                <w:iCs/>
                <w:sz w:val="28"/>
                <w:szCs w:val="28"/>
              </w:rPr>
              <w:t>Тема занятия</w:t>
            </w:r>
          </w:p>
        </w:tc>
      </w:tr>
      <w:tr w:rsidR="00A725A0" w:rsidRPr="00A725A0" w:rsidTr="00A725A0">
        <w:trPr>
          <w:trHeight w:val="629"/>
        </w:trPr>
        <w:tc>
          <w:tcPr>
            <w:tcW w:w="675" w:type="dxa"/>
            <w:vMerge/>
          </w:tcPr>
          <w:p w:rsidR="00C13143" w:rsidRPr="00A725A0" w:rsidRDefault="00C13143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13143" w:rsidRPr="00A725A0" w:rsidRDefault="00A725A0" w:rsidP="00C13143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bCs/>
                <w:iCs/>
                <w:sz w:val="28"/>
                <w:szCs w:val="28"/>
              </w:rPr>
              <w:t xml:space="preserve">По </w:t>
            </w:r>
            <w:r w:rsidR="00C13143" w:rsidRPr="00A725A0">
              <w:rPr>
                <w:b/>
                <w:bCs/>
                <w:iCs/>
                <w:sz w:val="28"/>
                <w:szCs w:val="28"/>
              </w:rPr>
              <w:t>плану</w:t>
            </w:r>
          </w:p>
        </w:tc>
        <w:tc>
          <w:tcPr>
            <w:tcW w:w="1277" w:type="dxa"/>
            <w:gridSpan w:val="2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bCs/>
                <w:iCs/>
                <w:sz w:val="28"/>
                <w:szCs w:val="28"/>
              </w:rPr>
              <w:t>по факту</w:t>
            </w:r>
          </w:p>
        </w:tc>
        <w:tc>
          <w:tcPr>
            <w:tcW w:w="7196" w:type="dxa"/>
            <w:vMerge/>
          </w:tcPr>
          <w:p w:rsidR="00C13143" w:rsidRPr="00A725A0" w:rsidRDefault="00C13143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0401C" w:rsidRPr="00A725A0" w:rsidTr="00A725A0">
        <w:tc>
          <w:tcPr>
            <w:tcW w:w="10141" w:type="dxa"/>
            <w:gridSpan w:val="6"/>
          </w:tcPr>
          <w:p w:rsidR="00D0401C" w:rsidRPr="00A725A0" w:rsidRDefault="00D0401C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A725A0">
              <w:rPr>
                <w:b/>
                <w:sz w:val="28"/>
                <w:szCs w:val="28"/>
              </w:rPr>
              <w:t>Тема 1.Наше здоровье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Что такое здоровье?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Что такое эмоции,</w:t>
            </w:r>
            <w:r w:rsidR="00C13143" w:rsidRPr="00A725A0">
              <w:rPr>
                <w:sz w:val="28"/>
                <w:szCs w:val="28"/>
              </w:rPr>
              <w:t xml:space="preserve"> </w:t>
            </w:r>
            <w:r w:rsidRPr="00A725A0">
              <w:rPr>
                <w:sz w:val="28"/>
                <w:szCs w:val="28"/>
              </w:rPr>
              <w:t>поступки,</w:t>
            </w:r>
            <w:r w:rsidR="00C13143" w:rsidRPr="00A725A0">
              <w:rPr>
                <w:sz w:val="28"/>
                <w:szCs w:val="28"/>
              </w:rPr>
              <w:t xml:space="preserve"> </w:t>
            </w:r>
            <w:r w:rsidRPr="00A725A0">
              <w:rPr>
                <w:sz w:val="28"/>
                <w:szCs w:val="28"/>
              </w:rPr>
              <w:t>стресс?</w:t>
            </w:r>
          </w:p>
        </w:tc>
      </w:tr>
      <w:tr w:rsidR="00D0401C" w:rsidRPr="00A725A0" w:rsidTr="00A725A0">
        <w:tc>
          <w:tcPr>
            <w:tcW w:w="10141" w:type="dxa"/>
            <w:gridSpan w:val="6"/>
          </w:tcPr>
          <w:p w:rsidR="00D0401C" w:rsidRPr="00A725A0" w:rsidRDefault="00D0401C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2. Как помочь себе сохранить здоровье?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Учимся думать и действовать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Учимся находить причину и следствие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Умей выбирать</w:t>
            </w:r>
          </w:p>
        </w:tc>
      </w:tr>
      <w:tr w:rsidR="00D0401C" w:rsidRPr="00A725A0" w:rsidTr="00A725A0">
        <w:tc>
          <w:tcPr>
            <w:tcW w:w="10141" w:type="dxa"/>
            <w:gridSpan w:val="6"/>
          </w:tcPr>
          <w:p w:rsidR="00D0401C" w:rsidRPr="00A725A0" w:rsidRDefault="00D0401C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3.Что зависит от моего решения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Принимаю решение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Я отвечаю за свое решение</w:t>
            </w:r>
          </w:p>
        </w:tc>
      </w:tr>
      <w:tr w:rsidR="00D0401C" w:rsidRPr="00A725A0" w:rsidTr="00A725A0">
        <w:tc>
          <w:tcPr>
            <w:tcW w:w="10141" w:type="dxa"/>
            <w:gridSpan w:val="6"/>
          </w:tcPr>
          <w:p w:rsidR="00D0401C" w:rsidRPr="00A725A0" w:rsidRDefault="00D0401C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4 Злой волшебник-табак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Что мы знаем о курении ИКТ: просмотр фильма</w:t>
            </w:r>
            <w:r w:rsidR="00C13143" w:rsidRPr="00A725A0">
              <w:rPr>
                <w:sz w:val="28"/>
                <w:szCs w:val="28"/>
              </w:rPr>
              <w:t xml:space="preserve"> (</w:t>
            </w:r>
            <w:r w:rsidRPr="00A725A0">
              <w:rPr>
                <w:sz w:val="28"/>
                <w:szCs w:val="28"/>
              </w:rPr>
              <w:t>презентации)</w:t>
            </w:r>
          </w:p>
        </w:tc>
      </w:tr>
      <w:tr w:rsidR="00D0401C" w:rsidRPr="00A725A0" w:rsidTr="00A725A0">
        <w:tc>
          <w:tcPr>
            <w:tcW w:w="10141" w:type="dxa"/>
            <w:gridSpan w:val="6"/>
          </w:tcPr>
          <w:p w:rsidR="00D0401C" w:rsidRPr="00A725A0" w:rsidRDefault="00D0401C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5. Почему некоторые привычки называются вредными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Зависимость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Умей сказать «нет»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Я умею выбирать тренинг безопасного поведения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6. Помоги себе сам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Волевое поведение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7. Злой волшебник - алкоголь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Сделай выбор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8. Злой волшебник-наркотик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Наркотик-тренинг безопасного поведения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 xml:space="preserve">Тема 9.Мы </w:t>
            </w:r>
            <w:proofErr w:type="gramStart"/>
            <w:r w:rsidRPr="00A725A0">
              <w:rPr>
                <w:b/>
                <w:sz w:val="28"/>
                <w:szCs w:val="28"/>
              </w:rPr>
              <w:t>–о</w:t>
            </w:r>
            <w:proofErr w:type="gramEnd"/>
            <w:r w:rsidRPr="00A725A0">
              <w:rPr>
                <w:b/>
                <w:sz w:val="28"/>
                <w:szCs w:val="28"/>
              </w:rPr>
              <w:t>дна семья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Мальчишки и девчонки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Моя семья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10. Правила правильного питания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Умеем ли мы правильно питаться?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Составление меню ИКТ.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Я выбираю кашу</w:t>
            </w:r>
          </w:p>
        </w:tc>
      </w:tr>
      <w:tr w:rsidR="00C13143" w:rsidRPr="00A725A0" w:rsidTr="00A725A0">
        <w:trPr>
          <w:trHeight w:val="347"/>
        </w:trPr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11. Сегодняшние заботы медицины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Расти здоровым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Чистота и здоровье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12. Двигательная активность-залог здоровья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Оздоровительные минутки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Подвижные игры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Подвижные игры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«Экскурсия по селу»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«Игры</w:t>
            </w:r>
            <w:proofErr w:type="gramStart"/>
            <w:r w:rsidRPr="00A725A0">
              <w:rPr>
                <w:sz w:val="28"/>
                <w:szCs w:val="28"/>
              </w:rPr>
              <w:t xml:space="preserve"> Н</w:t>
            </w:r>
            <w:proofErr w:type="gramEnd"/>
            <w:r w:rsidRPr="00A725A0">
              <w:rPr>
                <w:sz w:val="28"/>
                <w:szCs w:val="28"/>
              </w:rPr>
              <w:t>ашей местности»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«Прогулка  по окрестностям села»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Катание с горы</w:t>
            </w:r>
          </w:p>
        </w:tc>
      </w:tr>
      <w:tr w:rsidR="00C13143" w:rsidRPr="00A725A0" w:rsidTr="00A725A0">
        <w:trPr>
          <w:trHeight w:val="276"/>
        </w:trPr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13. Проект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Выбор темы проекта.</w:t>
            </w:r>
            <w:r w:rsidR="00A725A0">
              <w:rPr>
                <w:sz w:val="28"/>
                <w:szCs w:val="28"/>
              </w:rPr>
              <w:t xml:space="preserve"> </w:t>
            </w:r>
            <w:r w:rsidRPr="00A725A0">
              <w:rPr>
                <w:sz w:val="28"/>
                <w:szCs w:val="28"/>
              </w:rPr>
              <w:t xml:space="preserve">Поиск информации </w:t>
            </w:r>
            <w:proofErr w:type="gramStart"/>
            <w:r w:rsidRPr="00A725A0">
              <w:rPr>
                <w:sz w:val="28"/>
                <w:szCs w:val="28"/>
              </w:rPr>
              <w:t xml:space="preserve">( </w:t>
            </w:r>
            <w:proofErr w:type="gramEnd"/>
            <w:r w:rsidRPr="00A725A0">
              <w:rPr>
                <w:sz w:val="28"/>
                <w:szCs w:val="28"/>
              </w:rPr>
              <w:t>ИКТ)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Работа над проектом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Презентация проекта</w:t>
            </w:r>
          </w:p>
        </w:tc>
      </w:tr>
      <w:tr w:rsidR="00C13143" w:rsidRPr="00A725A0" w:rsidTr="00A725A0">
        <w:tc>
          <w:tcPr>
            <w:tcW w:w="10141" w:type="dxa"/>
            <w:gridSpan w:val="6"/>
          </w:tcPr>
          <w:p w:rsidR="00C13143" w:rsidRPr="00A725A0" w:rsidRDefault="00C13143" w:rsidP="00C131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b/>
                <w:sz w:val="28"/>
                <w:szCs w:val="28"/>
              </w:rPr>
              <w:t>Тема 14 Обобщение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96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 xml:space="preserve">Игра </w:t>
            </w:r>
            <w:proofErr w:type="gramStart"/>
            <w:r w:rsidRPr="00A725A0">
              <w:rPr>
                <w:sz w:val="28"/>
                <w:szCs w:val="28"/>
              </w:rPr>
              <w:t>–п</w:t>
            </w:r>
            <w:proofErr w:type="gramEnd"/>
            <w:r w:rsidRPr="00A725A0">
              <w:rPr>
                <w:sz w:val="28"/>
                <w:szCs w:val="28"/>
              </w:rPr>
              <w:t>утешествие «Откуда берутся грязнули»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71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КВН «Наше здоровье»</w:t>
            </w:r>
          </w:p>
        </w:tc>
      </w:tr>
      <w:tr w:rsidR="005B7635" w:rsidRPr="00A725A0" w:rsidTr="00A725A0">
        <w:tc>
          <w:tcPr>
            <w:tcW w:w="675" w:type="dxa"/>
          </w:tcPr>
          <w:p w:rsidR="005B7635" w:rsidRPr="00A725A0" w:rsidRDefault="005B7635" w:rsidP="00C1314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71" w:type="dxa"/>
            <w:gridSpan w:val="2"/>
          </w:tcPr>
          <w:p w:rsidR="005B7635" w:rsidRPr="00A725A0" w:rsidRDefault="005B7635" w:rsidP="00C131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5A0">
              <w:rPr>
                <w:sz w:val="28"/>
                <w:szCs w:val="28"/>
              </w:rPr>
              <w:t>КВН «Наше здоровье»</w:t>
            </w:r>
          </w:p>
        </w:tc>
      </w:tr>
    </w:tbl>
    <w:p w:rsidR="00D0401C" w:rsidRPr="00A725A0" w:rsidRDefault="00D0401C" w:rsidP="005B76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E5438" w:rsidRPr="00A725A0" w:rsidRDefault="00DE5438" w:rsidP="007500B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DE5438" w:rsidRDefault="00DE5438" w:rsidP="007500B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5438" w:rsidRDefault="00DE5438" w:rsidP="007500B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5438" w:rsidRDefault="00DE5438" w:rsidP="005B76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7635" w:rsidRDefault="005B7635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143" w:rsidRPr="005B7635" w:rsidRDefault="00C13143" w:rsidP="005B763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C13143" w:rsidRPr="005B7635" w:rsidSect="002844EF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СОГЛАСОВАНО</w:t>
      </w: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заседания </w:t>
      </w: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методического совета </w:t>
      </w: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СОШ №50</w:t>
      </w: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________20____года № ____</w:t>
      </w: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______________С.Ю.Богдан</w:t>
      </w:r>
    </w:p>
    <w:p w:rsidR="00DE5438" w:rsidRDefault="00DE5438" w:rsidP="009B40A9">
      <w:pPr>
        <w:jc w:val="center"/>
        <w:rPr>
          <w:rFonts w:ascii="Times New Roman" w:hAnsi="Times New Roman"/>
          <w:sz w:val="28"/>
        </w:rPr>
      </w:pPr>
    </w:p>
    <w:p w:rsidR="00DE5438" w:rsidRDefault="00DE5438" w:rsidP="009B40A9">
      <w:pPr>
        <w:jc w:val="center"/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DE5438" w:rsidP="009B40A9">
      <w:pPr>
        <w:rPr>
          <w:rFonts w:ascii="Times New Roman" w:hAnsi="Times New Roman"/>
          <w:sz w:val="28"/>
        </w:rPr>
      </w:pPr>
    </w:p>
    <w:p w:rsidR="00DE5438" w:rsidRDefault="005B7635" w:rsidP="009B4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r w:rsidR="00DE5438">
        <w:rPr>
          <w:rFonts w:ascii="Times New Roman" w:hAnsi="Times New Roman"/>
          <w:sz w:val="28"/>
        </w:rPr>
        <w:t>СОГЛАСОВАНО</w:t>
      </w:r>
    </w:p>
    <w:p w:rsidR="00DE5438" w:rsidRDefault="00DE5438" w:rsidP="009B40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УВР</w:t>
      </w:r>
    </w:p>
    <w:p w:rsidR="00DE5438" w:rsidRDefault="00DE5438" w:rsidP="009B40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______________С.Ю.Богдан</w:t>
      </w:r>
    </w:p>
    <w:p w:rsidR="00DE5438" w:rsidRDefault="00DE5438" w:rsidP="009B40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______________20_____года</w:t>
      </w:r>
    </w:p>
    <w:p w:rsidR="00DE5438" w:rsidRPr="00251331" w:rsidRDefault="00DE5438" w:rsidP="007500B2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E5438" w:rsidRPr="006B7586" w:rsidRDefault="00DE5438" w:rsidP="007500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E5438" w:rsidRDefault="00DE5438" w:rsidP="00972A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E5438" w:rsidRPr="002C558F" w:rsidRDefault="00DE5438" w:rsidP="00972A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E5438" w:rsidRDefault="00DE5438" w:rsidP="00751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E5438" w:rsidSect="00896264">
      <w:type w:val="continuous"/>
      <w:pgSz w:w="11906" w:h="16838"/>
      <w:pgMar w:top="851" w:right="707" w:bottom="709" w:left="127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1C" w:rsidRDefault="00D0401C" w:rsidP="0023614C">
      <w:pPr>
        <w:spacing w:after="0" w:line="240" w:lineRule="auto"/>
      </w:pPr>
      <w:r>
        <w:separator/>
      </w:r>
    </w:p>
  </w:endnote>
  <w:endnote w:type="continuationSeparator" w:id="1">
    <w:p w:rsidR="00D0401C" w:rsidRDefault="00D0401C" w:rsidP="0023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1C" w:rsidRDefault="00C90EC3" w:rsidP="0015773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401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0401C" w:rsidRDefault="00D0401C" w:rsidP="003240E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1C" w:rsidRDefault="00C90EC3" w:rsidP="0015773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40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4E4C">
      <w:rPr>
        <w:rStyle w:val="ae"/>
        <w:noProof/>
      </w:rPr>
      <w:t>10</w:t>
    </w:r>
    <w:r>
      <w:rPr>
        <w:rStyle w:val="ae"/>
      </w:rPr>
      <w:fldChar w:fldCharType="end"/>
    </w:r>
  </w:p>
  <w:p w:rsidR="00D0401C" w:rsidRDefault="00D0401C" w:rsidP="003240E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1C" w:rsidRDefault="00D0401C" w:rsidP="0023614C">
      <w:pPr>
        <w:spacing w:after="0" w:line="240" w:lineRule="auto"/>
      </w:pPr>
      <w:r>
        <w:separator/>
      </w:r>
    </w:p>
  </w:footnote>
  <w:footnote w:type="continuationSeparator" w:id="1">
    <w:p w:rsidR="00D0401C" w:rsidRDefault="00D0401C" w:rsidP="0023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5">
    <w:nsid w:val="0296561A"/>
    <w:multiLevelType w:val="multilevel"/>
    <w:tmpl w:val="E97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D3271"/>
    <w:multiLevelType w:val="multilevel"/>
    <w:tmpl w:val="BF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F61DD1"/>
    <w:multiLevelType w:val="multilevel"/>
    <w:tmpl w:val="19C4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301347"/>
    <w:multiLevelType w:val="hybridMultilevel"/>
    <w:tmpl w:val="CABC21B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CC52AA"/>
    <w:multiLevelType w:val="hybridMultilevel"/>
    <w:tmpl w:val="104226F4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292C1A"/>
    <w:multiLevelType w:val="hybridMultilevel"/>
    <w:tmpl w:val="2F5E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4886"/>
    <w:multiLevelType w:val="multilevel"/>
    <w:tmpl w:val="DBA0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153DB9"/>
    <w:multiLevelType w:val="hybridMultilevel"/>
    <w:tmpl w:val="A53C798E"/>
    <w:lvl w:ilvl="0" w:tplc="EAB0FD3C">
      <w:start w:val="2012"/>
      <w:numFmt w:val="decimal"/>
      <w:lvlText w:val="%1"/>
      <w:lvlJc w:val="left"/>
      <w:pPr>
        <w:ind w:left="40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3">
    <w:nsid w:val="201A3530"/>
    <w:multiLevelType w:val="hybridMultilevel"/>
    <w:tmpl w:val="2EEC9F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95271"/>
    <w:multiLevelType w:val="multilevel"/>
    <w:tmpl w:val="11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400D5"/>
    <w:multiLevelType w:val="multilevel"/>
    <w:tmpl w:val="5E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D677F4"/>
    <w:multiLevelType w:val="multilevel"/>
    <w:tmpl w:val="3D2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411CCB"/>
    <w:multiLevelType w:val="multilevel"/>
    <w:tmpl w:val="939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C3252"/>
    <w:multiLevelType w:val="multilevel"/>
    <w:tmpl w:val="7E12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3738EC"/>
    <w:multiLevelType w:val="multilevel"/>
    <w:tmpl w:val="D5F0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4F6981"/>
    <w:multiLevelType w:val="multilevel"/>
    <w:tmpl w:val="A27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A638B"/>
    <w:multiLevelType w:val="hybridMultilevel"/>
    <w:tmpl w:val="2CD43448"/>
    <w:lvl w:ilvl="0" w:tplc="3F3EB3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C0D47"/>
    <w:multiLevelType w:val="multilevel"/>
    <w:tmpl w:val="16E6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4BBD4FB2"/>
    <w:multiLevelType w:val="hybridMultilevel"/>
    <w:tmpl w:val="A7F8787C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6">
    <w:nsid w:val="4FAC3A67"/>
    <w:multiLevelType w:val="hybridMultilevel"/>
    <w:tmpl w:val="8D72F3B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CE3E5C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422D1C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A2C5A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C6486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16ACCB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6769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184F8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D360D0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D73A47"/>
    <w:multiLevelType w:val="multilevel"/>
    <w:tmpl w:val="DFE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52418"/>
    <w:multiLevelType w:val="hybridMultilevel"/>
    <w:tmpl w:val="2CD43448"/>
    <w:lvl w:ilvl="0" w:tplc="3F3EB3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D3DD0"/>
    <w:multiLevelType w:val="multilevel"/>
    <w:tmpl w:val="36C8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A0049"/>
    <w:multiLevelType w:val="multilevel"/>
    <w:tmpl w:val="541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97605"/>
    <w:multiLevelType w:val="multilevel"/>
    <w:tmpl w:val="0B0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FA00CB"/>
    <w:multiLevelType w:val="multilevel"/>
    <w:tmpl w:val="474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B3FC3"/>
    <w:multiLevelType w:val="hybridMultilevel"/>
    <w:tmpl w:val="9FB4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71D9F"/>
    <w:multiLevelType w:val="multilevel"/>
    <w:tmpl w:val="32D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E77E81"/>
    <w:multiLevelType w:val="multilevel"/>
    <w:tmpl w:val="038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A27BD9"/>
    <w:multiLevelType w:val="hybridMultilevel"/>
    <w:tmpl w:val="18E6B3E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D226BBA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81400EC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ADB22478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5FA0DC46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9476FE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5344E8C6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A808DD78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0BF200F"/>
    <w:multiLevelType w:val="multilevel"/>
    <w:tmpl w:val="18A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A068A"/>
    <w:multiLevelType w:val="hybridMultilevel"/>
    <w:tmpl w:val="B4186CA0"/>
    <w:lvl w:ilvl="0" w:tplc="8A4C2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3">
    <w:nsid w:val="7E6373D2"/>
    <w:multiLevelType w:val="hybridMultilevel"/>
    <w:tmpl w:val="DC84412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9"/>
  </w:num>
  <w:num w:numId="4">
    <w:abstractNumId w:val="30"/>
  </w:num>
  <w:num w:numId="5">
    <w:abstractNumId w:val="37"/>
  </w:num>
  <w:num w:numId="6">
    <w:abstractNumId w:val="22"/>
  </w:num>
  <w:num w:numId="7">
    <w:abstractNumId w:val="18"/>
  </w:num>
  <w:num w:numId="8">
    <w:abstractNumId w:val="27"/>
  </w:num>
  <w:num w:numId="9">
    <w:abstractNumId w:val="16"/>
  </w:num>
  <w:num w:numId="10">
    <w:abstractNumId w:val="5"/>
  </w:num>
  <w:num w:numId="11">
    <w:abstractNumId w:val="34"/>
  </w:num>
  <w:num w:numId="12">
    <w:abstractNumId w:val="20"/>
  </w:num>
  <w:num w:numId="13">
    <w:abstractNumId w:val="38"/>
  </w:num>
  <w:num w:numId="14">
    <w:abstractNumId w:val="40"/>
  </w:num>
  <w:num w:numId="15">
    <w:abstractNumId w:val="15"/>
  </w:num>
  <w:num w:numId="16">
    <w:abstractNumId w:val="6"/>
  </w:num>
  <w:num w:numId="17">
    <w:abstractNumId w:val="41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5"/>
  </w:num>
  <w:num w:numId="25">
    <w:abstractNumId w:val="36"/>
  </w:num>
  <w:num w:numId="26">
    <w:abstractNumId w:val="42"/>
  </w:num>
  <w:num w:numId="27">
    <w:abstractNumId w:val="29"/>
  </w:num>
  <w:num w:numId="28">
    <w:abstractNumId w:val="23"/>
  </w:num>
  <w:num w:numId="29">
    <w:abstractNumId w:val="31"/>
  </w:num>
  <w:num w:numId="30">
    <w:abstractNumId w:val="24"/>
  </w:num>
  <w:num w:numId="31">
    <w:abstractNumId w:val="9"/>
  </w:num>
  <w:num w:numId="32">
    <w:abstractNumId w:val="39"/>
  </w:num>
  <w:num w:numId="33">
    <w:abstractNumId w:val="8"/>
  </w:num>
  <w:num w:numId="34">
    <w:abstractNumId w:val="26"/>
  </w:num>
  <w:num w:numId="35">
    <w:abstractNumId w:val="43"/>
  </w:num>
  <w:num w:numId="36">
    <w:abstractNumId w:val="12"/>
  </w:num>
  <w:num w:numId="37">
    <w:abstractNumId w:val="28"/>
  </w:num>
  <w:num w:numId="38">
    <w:abstractNumId w:val="21"/>
  </w:num>
  <w:num w:numId="39">
    <w:abstractNumId w:val="13"/>
  </w:num>
  <w:num w:numId="40">
    <w:abstractNumId w:val="17"/>
  </w:num>
  <w:num w:numId="41">
    <w:abstractNumId w:val="32"/>
  </w:num>
  <w:num w:numId="42">
    <w:abstractNumId w:val="14"/>
  </w:num>
  <w:num w:numId="43">
    <w:abstractNumId w:val="1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18C"/>
    <w:rsid w:val="00000D95"/>
    <w:rsid w:val="000205D8"/>
    <w:rsid w:val="00030A43"/>
    <w:rsid w:val="000431E6"/>
    <w:rsid w:val="0005474C"/>
    <w:rsid w:val="00062C4D"/>
    <w:rsid w:val="000928BA"/>
    <w:rsid w:val="000A255A"/>
    <w:rsid w:val="000A3F37"/>
    <w:rsid w:val="000A7D7C"/>
    <w:rsid w:val="000A7F9D"/>
    <w:rsid w:val="000B11EB"/>
    <w:rsid w:val="000E6CF2"/>
    <w:rsid w:val="00114EB9"/>
    <w:rsid w:val="00134C68"/>
    <w:rsid w:val="001356BF"/>
    <w:rsid w:val="00157738"/>
    <w:rsid w:val="0017535B"/>
    <w:rsid w:val="00175B1A"/>
    <w:rsid w:val="0018040A"/>
    <w:rsid w:val="00181F6F"/>
    <w:rsid w:val="00195EA1"/>
    <w:rsid w:val="001A4660"/>
    <w:rsid w:val="001E2A07"/>
    <w:rsid w:val="00212293"/>
    <w:rsid w:val="00230F36"/>
    <w:rsid w:val="0023614C"/>
    <w:rsid w:val="00240B4F"/>
    <w:rsid w:val="00250E37"/>
    <w:rsid w:val="00251331"/>
    <w:rsid w:val="00254B01"/>
    <w:rsid w:val="002567C9"/>
    <w:rsid w:val="00282916"/>
    <w:rsid w:val="002844EF"/>
    <w:rsid w:val="002C558F"/>
    <w:rsid w:val="002D1453"/>
    <w:rsid w:val="002E7F8C"/>
    <w:rsid w:val="002F0A05"/>
    <w:rsid w:val="00323D50"/>
    <w:rsid w:val="003240E0"/>
    <w:rsid w:val="003407D6"/>
    <w:rsid w:val="00350CB8"/>
    <w:rsid w:val="00361585"/>
    <w:rsid w:val="003758E3"/>
    <w:rsid w:val="003820A7"/>
    <w:rsid w:val="0038325D"/>
    <w:rsid w:val="003957F5"/>
    <w:rsid w:val="003A59D1"/>
    <w:rsid w:val="003E0F7F"/>
    <w:rsid w:val="003E63F6"/>
    <w:rsid w:val="003E6D0A"/>
    <w:rsid w:val="003F0C99"/>
    <w:rsid w:val="003F25C4"/>
    <w:rsid w:val="00415C59"/>
    <w:rsid w:val="0042009A"/>
    <w:rsid w:val="00451E8B"/>
    <w:rsid w:val="00476FB9"/>
    <w:rsid w:val="00483841"/>
    <w:rsid w:val="004859A1"/>
    <w:rsid w:val="004A5BBE"/>
    <w:rsid w:val="004A63DC"/>
    <w:rsid w:val="004A67A6"/>
    <w:rsid w:val="004A7C32"/>
    <w:rsid w:val="004C3436"/>
    <w:rsid w:val="004C7F1D"/>
    <w:rsid w:val="004F7A40"/>
    <w:rsid w:val="005468FE"/>
    <w:rsid w:val="005605DF"/>
    <w:rsid w:val="005859AE"/>
    <w:rsid w:val="00597C24"/>
    <w:rsid w:val="005B2E68"/>
    <w:rsid w:val="005B7635"/>
    <w:rsid w:val="005C10EA"/>
    <w:rsid w:val="005E1EBC"/>
    <w:rsid w:val="005E2CAF"/>
    <w:rsid w:val="00607381"/>
    <w:rsid w:val="0061004C"/>
    <w:rsid w:val="006330C1"/>
    <w:rsid w:val="006404C6"/>
    <w:rsid w:val="00653E71"/>
    <w:rsid w:val="0065664F"/>
    <w:rsid w:val="00680AB7"/>
    <w:rsid w:val="006B7586"/>
    <w:rsid w:val="00705A29"/>
    <w:rsid w:val="007135E8"/>
    <w:rsid w:val="00713A09"/>
    <w:rsid w:val="00735F0C"/>
    <w:rsid w:val="007500B2"/>
    <w:rsid w:val="00751EE5"/>
    <w:rsid w:val="00791699"/>
    <w:rsid w:val="00792450"/>
    <w:rsid w:val="007A4356"/>
    <w:rsid w:val="007A75EC"/>
    <w:rsid w:val="007B38B9"/>
    <w:rsid w:val="00841104"/>
    <w:rsid w:val="00873346"/>
    <w:rsid w:val="0087380A"/>
    <w:rsid w:val="00890637"/>
    <w:rsid w:val="00895699"/>
    <w:rsid w:val="00896264"/>
    <w:rsid w:val="008C0979"/>
    <w:rsid w:val="008E254A"/>
    <w:rsid w:val="008F2876"/>
    <w:rsid w:val="00901339"/>
    <w:rsid w:val="00906BE2"/>
    <w:rsid w:val="00916939"/>
    <w:rsid w:val="00924E4C"/>
    <w:rsid w:val="00960EED"/>
    <w:rsid w:val="009713E1"/>
    <w:rsid w:val="00971D92"/>
    <w:rsid w:val="00972A45"/>
    <w:rsid w:val="00977494"/>
    <w:rsid w:val="009A5187"/>
    <w:rsid w:val="009B40A9"/>
    <w:rsid w:val="009F447D"/>
    <w:rsid w:val="00A45237"/>
    <w:rsid w:val="00A47838"/>
    <w:rsid w:val="00A53051"/>
    <w:rsid w:val="00A5397F"/>
    <w:rsid w:val="00A725A0"/>
    <w:rsid w:val="00A84235"/>
    <w:rsid w:val="00AA158E"/>
    <w:rsid w:val="00AC700D"/>
    <w:rsid w:val="00AE0263"/>
    <w:rsid w:val="00AE280D"/>
    <w:rsid w:val="00AF0C23"/>
    <w:rsid w:val="00AF69B9"/>
    <w:rsid w:val="00B12397"/>
    <w:rsid w:val="00B226B0"/>
    <w:rsid w:val="00B50C8D"/>
    <w:rsid w:val="00B5532E"/>
    <w:rsid w:val="00B57929"/>
    <w:rsid w:val="00B62FDB"/>
    <w:rsid w:val="00B64B60"/>
    <w:rsid w:val="00BA07A1"/>
    <w:rsid w:val="00BA1A2D"/>
    <w:rsid w:val="00BB3CBC"/>
    <w:rsid w:val="00BC47B0"/>
    <w:rsid w:val="00BD086A"/>
    <w:rsid w:val="00BD410E"/>
    <w:rsid w:val="00BE3761"/>
    <w:rsid w:val="00BF3B20"/>
    <w:rsid w:val="00C13143"/>
    <w:rsid w:val="00C775D0"/>
    <w:rsid w:val="00C90EC3"/>
    <w:rsid w:val="00CB7071"/>
    <w:rsid w:val="00CD0F84"/>
    <w:rsid w:val="00CD32FA"/>
    <w:rsid w:val="00CE0A6F"/>
    <w:rsid w:val="00CE742E"/>
    <w:rsid w:val="00D0401C"/>
    <w:rsid w:val="00D04B05"/>
    <w:rsid w:val="00D07844"/>
    <w:rsid w:val="00D31CD4"/>
    <w:rsid w:val="00D37DBD"/>
    <w:rsid w:val="00D4675D"/>
    <w:rsid w:val="00D7218C"/>
    <w:rsid w:val="00D7285D"/>
    <w:rsid w:val="00DA71C0"/>
    <w:rsid w:val="00DB38DF"/>
    <w:rsid w:val="00DB78E8"/>
    <w:rsid w:val="00DC2A9E"/>
    <w:rsid w:val="00DC51A0"/>
    <w:rsid w:val="00DE5438"/>
    <w:rsid w:val="00E03805"/>
    <w:rsid w:val="00E11B95"/>
    <w:rsid w:val="00E17E5E"/>
    <w:rsid w:val="00E34EEC"/>
    <w:rsid w:val="00E47666"/>
    <w:rsid w:val="00E82DC0"/>
    <w:rsid w:val="00EB0344"/>
    <w:rsid w:val="00EB6F99"/>
    <w:rsid w:val="00ED69E6"/>
    <w:rsid w:val="00EE1DA1"/>
    <w:rsid w:val="00F065AE"/>
    <w:rsid w:val="00F32E49"/>
    <w:rsid w:val="00F86DF2"/>
    <w:rsid w:val="00F91C9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721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18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D7218C"/>
  </w:style>
  <w:style w:type="paragraph" w:styleId="a4">
    <w:name w:val="Normal (Web)"/>
    <w:basedOn w:val="a"/>
    <w:uiPriority w:val="99"/>
    <w:rsid w:val="00D7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D7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14"/>
    <w:basedOn w:val="a"/>
    <w:uiPriority w:val="99"/>
    <w:rsid w:val="00D7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ab"/>
    <w:basedOn w:val="a"/>
    <w:uiPriority w:val="99"/>
    <w:rsid w:val="00D7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C097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B6F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3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3614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3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614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07844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3240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A28B-C787-4580-9EFE-A79F9E59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1963</Words>
  <Characters>14943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Сергуня</dc:creator>
  <cp:keywords/>
  <dc:description/>
  <cp:lastModifiedBy>Светлана</cp:lastModifiedBy>
  <cp:revision>42</cp:revision>
  <cp:lastPrinted>2002-01-01T01:26:00Z</cp:lastPrinted>
  <dcterms:created xsi:type="dcterms:W3CDTF">2004-10-05T20:15:00Z</dcterms:created>
  <dcterms:modified xsi:type="dcterms:W3CDTF">2002-01-01T01:27:00Z</dcterms:modified>
</cp:coreProperties>
</file>